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2A65B1" w:rsidRDefault="002A65B1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DB78CF" w:rsidRPr="00DB78CF" w:rsidRDefault="00DB78CF" w:rsidP="00DB78CF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bookmarkStart w:id="0" w:name="_Toc40199880"/>
      <w:r w:rsidRPr="00DB78C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ANEXA 10 – </w:t>
      </w:r>
      <w:proofErr w:type="spellStart"/>
      <w:r w:rsidRPr="00DB78C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Acordul</w:t>
      </w:r>
      <w:proofErr w:type="spellEnd"/>
      <w:r w:rsidRPr="00DB78C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conducătorului</w:t>
      </w:r>
      <w:proofErr w:type="spellEnd"/>
      <w:r w:rsidRPr="00DB78C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DB78C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doctorat</w:t>
      </w:r>
      <w:bookmarkEnd w:id="0"/>
      <w:proofErr w:type="spellEnd"/>
    </w:p>
    <w:p w:rsidR="00DB78CF" w:rsidRPr="00DB78CF" w:rsidRDefault="00DB78CF" w:rsidP="00DB78CF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78CF" w:rsidRPr="00DB78CF" w:rsidRDefault="00DB78CF" w:rsidP="00DB78CF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/>
          <w:b/>
          <w:lang w:val="ro-RO"/>
        </w:rPr>
      </w:pPr>
    </w:p>
    <w:p w:rsidR="00DB78CF" w:rsidRPr="00DB78CF" w:rsidRDefault="00DB78CF" w:rsidP="00DB78CF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/>
          <w:lang w:val="ro-RO"/>
        </w:rPr>
      </w:pPr>
    </w:p>
    <w:p w:rsidR="00DB78CF" w:rsidRPr="00DB78CF" w:rsidRDefault="00DB78CF" w:rsidP="00DB78CF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proofErr w:type="gramStart"/>
      <w:r w:rsidRPr="00DB78CF">
        <w:rPr>
          <w:rFonts w:ascii="Times New Roman" w:eastAsia="Times New Roman" w:hAnsi="Times New Roman"/>
          <w:sz w:val="24"/>
          <w:szCs w:val="24"/>
        </w:rPr>
        <w:t>subsemnata</w:t>
      </w:r>
      <w:proofErr w:type="spellEnd"/>
      <w:r w:rsidR="00B81385">
        <w:rPr>
          <w:rFonts w:ascii="Times New Roman" w:eastAsia="Times New Roman" w:hAnsi="Times New Roman"/>
          <w:sz w:val="24"/>
          <w:szCs w:val="24"/>
        </w:rPr>
        <w:t>,</w:t>
      </w:r>
      <w:r w:rsidRPr="00DB78CF">
        <w:rPr>
          <w:rFonts w:ascii="Times New Roman" w:eastAsia="Times New Roman" w:hAnsi="Times New Roman"/>
          <w:sz w:val="24"/>
          <w:szCs w:val="24"/>
        </w:rPr>
        <w:t xml:space="preserve"> …………………</w:t>
      </w:r>
      <w:proofErr w:type="gramEnd"/>
      <w:r w:rsidRPr="00DB78C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DB78CF"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proofErr w:type="gram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prenumele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>)</w:t>
      </w:r>
      <w:r w:rsidR="00B81385">
        <w:rPr>
          <w:rFonts w:ascii="Times New Roman" w:eastAsia="Times New Roman" w:hAnsi="Times New Roman"/>
          <w:sz w:val="24"/>
          <w:szCs w:val="24"/>
        </w:rPr>
        <w:t>,</w:t>
      </w:r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conducător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doctorat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al D-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lui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>/D-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nei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……..…………….. (</w:t>
      </w:r>
      <w:proofErr w:type="spellStart"/>
      <w:proofErr w:type="gramStart"/>
      <w:r w:rsidRPr="00DB78CF"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proofErr w:type="gram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prenumele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îmi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acordul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participarea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acesteia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ca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membru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echipa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proiectului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titlul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………………, director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……………(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prenumele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depus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competiția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Proiecte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Exploratorie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- PCE 2020.</w:t>
      </w:r>
    </w:p>
    <w:p w:rsidR="00DB78CF" w:rsidRPr="00DB78CF" w:rsidRDefault="00DB78CF" w:rsidP="00DB78CF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Menționez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programul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cercetare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științifică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asociat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tezei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doctorat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titlul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propus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……………………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legat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tema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acestui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proiectului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……………………………………</w:t>
      </w:r>
      <w:bookmarkStart w:id="1" w:name="_GoBack"/>
      <w:bookmarkEnd w:id="1"/>
    </w:p>
    <w:p w:rsidR="00DB78CF" w:rsidRPr="00DB78CF" w:rsidRDefault="00DB78CF" w:rsidP="00DB78CF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Timpul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lucru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alocat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doctorand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pentu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implimentarea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proiectului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78CF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DB78CF">
        <w:rPr>
          <w:rFonts w:ascii="Times New Roman" w:eastAsia="Times New Roman" w:hAnsi="Times New Roman"/>
          <w:sz w:val="24"/>
          <w:szCs w:val="24"/>
        </w:rPr>
        <w:t xml:space="preserve"> de …………………....</w:t>
      </w:r>
    </w:p>
    <w:p w:rsidR="00DB78CF" w:rsidRPr="00DB78CF" w:rsidRDefault="00DB78CF" w:rsidP="00DB78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B78CF" w:rsidRPr="00DB78CF" w:rsidRDefault="00DB78CF" w:rsidP="00DB78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323"/>
        <w:gridCol w:w="5976"/>
      </w:tblGrid>
      <w:tr w:rsidR="00DB78CF" w:rsidRPr="00DB78CF" w:rsidTr="00140C1C">
        <w:tc>
          <w:tcPr>
            <w:tcW w:w="3443" w:type="dxa"/>
            <w:shd w:val="clear" w:color="auto" w:fill="auto"/>
          </w:tcPr>
          <w:p w:rsidR="00DB78CF" w:rsidRPr="00DB78CF" w:rsidRDefault="00DB78CF" w:rsidP="00DB78C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B78C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Data:</w:t>
            </w:r>
          </w:p>
        </w:tc>
        <w:tc>
          <w:tcPr>
            <w:tcW w:w="6196" w:type="dxa"/>
            <w:shd w:val="clear" w:color="auto" w:fill="auto"/>
          </w:tcPr>
          <w:p w:rsidR="00DB78CF" w:rsidRPr="00DB78CF" w:rsidRDefault="00DB78CF" w:rsidP="00DB78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78CF">
              <w:rPr>
                <w:rFonts w:ascii="Times New Roman" w:eastAsia="Times New Roman" w:hAnsi="Times New Roman"/>
                <w:sz w:val="24"/>
                <w:szCs w:val="24"/>
              </w:rPr>
              <w:t>Conducator</w:t>
            </w:r>
            <w:proofErr w:type="spellEnd"/>
            <w:r w:rsidRPr="00DB78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8CF">
              <w:rPr>
                <w:rFonts w:ascii="Times New Roman" w:eastAsia="Times New Roman" w:hAnsi="Times New Roman"/>
                <w:sz w:val="24"/>
                <w:szCs w:val="24"/>
              </w:rPr>
              <w:t>doctorat</w:t>
            </w:r>
            <w:proofErr w:type="spellEnd"/>
          </w:p>
        </w:tc>
      </w:tr>
      <w:tr w:rsidR="00DB78CF" w:rsidRPr="00DB78CF" w:rsidTr="00140C1C">
        <w:tc>
          <w:tcPr>
            <w:tcW w:w="3443" w:type="dxa"/>
            <w:shd w:val="clear" w:color="auto" w:fill="auto"/>
          </w:tcPr>
          <w:p w:rsidR="00DB78CF" w:rsidRPr="00DB78CF" w:rsidRDefault="00DB78CF" w:rsidP="00DB78CF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196" w:type="dxa"/>
            <w:shd w:val="clear" w:color="auto" w:fill="auto"/>
          </w:tcPr>
          <w:p w:rsidR="00DB78CF" w:rsidRPr="00DB78CF" w:rsidRDefault="00DB78CF" w:rsidP="00DB78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78CF">
              <w:rPr>
                <w:rFonts w:ascii="Times New Roman" w:eastAsia="Times New Roman" w:hAnsi="Times New Roman"/>
                <w:sz w:val="24"/>
                <w:szCs w:val="24"/>
              </w:rPr>
              <w:t>Numele</w:t>
            </w:r>
            <w:proofErr w:type="spellEnd"/>
            <w:r w:rsidRPr="00DB78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8CF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DB78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8CF">
              <w:rPr>
                <w:rFonts w:ascii="Times New Roman" w:eastAsia="Times New Roman" w:hAnsi="Times New Roman"/>
                <w:sz w:val="24"/>
                <w:szCs w:val="24"/>
              </w:rPr>
              <w:t>prenumele</w:t>
            </w:r>
            <w:proofErr w:type="spellEnd"/>
          </w:p>
          <w:p w:rsidR="00DB78CF" w:rsidRPr="00DB78CF" w:rsidRDefault="00DB78CF" w:rsidP="00DB78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DB78CF">
              <w:rPr>
                <w:rFonts w:ascii="Times New Roman" w:eastAsia="Times New Roman" w:hAnsi="Times New Roman"/>
                <w:i/>
                <w:sz w:val="24"/>
                <w:szCs w:val="24"/>
              </w:rPr>
              <w:t>Semnătura</w:t>
            </w:r>
            <w:proofErr w:type="spellEnd"/>
            <w:r w:rsidRPr="00DB78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DB78CF" w:rsidRPr="00DB78CF" w:rsidRDefault="00DB78CF" w:rsidP="00DB78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1F3C" w:rsidRDefault="00981F3C" w:rsidP="00DB78CF">
      <w:pPr>
        <w:spacing w:line="360" w:lineRule="auto"/>
        <w:ind w:firstLine="720"/>
        <w:jc w:val="center"/>
        <w:rPr>
          <w:sz w:val="24"/>
          <w:lang w:val="it-IT"/>
        </w:rPr>
      </w:pPr>
    </w:p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9736CE">
      <w:headerReference w:type="default" r:id="rId8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8A" w:rsidRDefault="002B148A" w:rsidP="006A18D1">
      <w:pPr>
        <w:spacing w:after="0" w:line="240" w:lineRule="auto"/>
      </w:pPr>
      <w:r>
        <w:separator/>
      </w:r>
    </w:p>
  </w:endnote>
  <w:endnote w:type="continuationSeparator" w:id="0">
    <w:p w:rsidR="002B148A" w:rsidRDefault="002B148A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8A" w:rsidRDefault="002B148A" w:rsidP="006A18D1">
      <w:pPr>
        <w:spacing w:after="0" w:line="240" w:lineRule="auto"/>
      </w:pPr>
      <w:r>
        <w:separator/>
      </w:r>
    </w:p>
  </w:footnote>
  <w:footnote w:type="continuationSeparator" w:id="0">
    <w:p w:rsidR="002B148A" w:rsidRDefault="002B148A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9840B3" w:rsidP="005E3CD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28F"/>
    <w:multiLevelType w:val="hybridMultilevel"/>
    <w:tmpl w:val="31F4D48C"/>
    <w:lvl w:ilvl="0" w:tplc="37947372"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117E54"/>
    <w:rsid w:val="00130C2B"/>
    <w:rsid w:val="00166BF4"/>
    <w:rsid w:val="00190BFA"/>
    <w:rsid w:val="001D14FF"/>
    <w:rsid w:val="001F38B9"/>
    <w:rsid w:val="0027016B"/>
    <w:rsid w:val="002A65B1"/>
    <w:rsid w:val="002B148A"/>
    <w:rsid w:val="004322FE"/>
    <w:rsid w:val="004433B1"/>
    <w:rsid w:val="004473BB"/>
    <w:rsid w:val="00497B9E"/>
    <w:rsid w:val="004E6743"/>
    <w:rsid w:val="00573F3B"/>
    <w:rsid w:val="00591977"/>
    <w:rsid w:val="005E3CD5"/>
    <w:rsid w:val="005E6ECE"/>
    <w:rsid w:val="006615F5"/>
    <w:rsid w:val="00673188"/>
    <w:rsid w:val="006A18D1"/>
    <w:rsid w:val="007604CB"/>
    <w:rsid w:val="007C0F79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27194"/>
    <w:rsid w:val="00A37E92"/>
    <w:rsid w:val="00A52C4E"/>
    <w:rsid w:val="00AE1779"/>
    <w:rsid w:val="00B77252"/>
    <w:rsid w:val="00B81385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DB78CF"/>
    <w:rsid w:val="00E00EAA"/>
    <w:rsid w:val="00E13766"/>
    <w:rsid w:val="00E77987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BiancaIrimie</cp:lastModifiedBy>
  <cp:revision>3</cp:revision>
  <cp:lastPrinted>2016-07-18T10:11:00Z</cp:lastPrinted>
  <dcterms:created xsi:type="dcterms:W3CDTF">2020-05-15T10:54:00Z</dcterms:created>
  <dcterms:modified xsi:type="dcterms:W3CDTF">2020-05-18T13:01:00Z</dcterms:modified>
</cp:coreProperties>
</file>