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</w:p>
    <w:p w:rsidR="00981F3C" w:rsidRPr="002E11B0" w:rsidRDefault="00981F3C" w:rsidP="00981F3C">
      <w:pPr>
        <w:spacing w:line="360" w:lineRule="auto"/>
        <w:ind w:firstLine="720"/>
        <w:jc w:val="right"/>
        <w:rPr>
          <w:sz w:val="24"/>
          <w:lang w:val="it-IT"/>
        </w:rPr>
      </w:pPr>
      <w:r w:rsidRPr="002E11B0">
        <w:rPr>
          <w:sz w:val="24"/>
          <w:lang w:val="it-IT"/>
        </w:rPr>
        <w:t>RECTOR</w:t>
      </w:r>
    </w:p>
    <w:p w:rsidR="00981F3C" w:rsidRPr="002E11B0" w:rsidRDefault="0024240E" w:rsidP="00981F3C">
      <w:pPr>
        <w:spacing w:line="360" w:lineRule="auto"/>
        <w:ind w:firstLine="720"/>
        <w:jc w:val="right"/>
        <w:rPr>
          <w:sz w:val="24"/>
          <w:lang w:val="it-IT"/>
        </w:rPr>
      </w:pPr>
      <w:r>
        <w:rPr>
          <w:sz w:val="24"/>
          <w:lang w:val="it-IT"/>
        </w:rPr>
        <w:t>Prof. Dr. Daniel DAVID</w:t>
      </w:r>
    </w:p>
    <w:p w:rsidR="00981F3C" w:rsidRPr="00EC213D" w:rsidRDefault="00981F3C" w:rsidP="00981F3C">
      <w:pPr>
        <w:spacing w:line="360" w:lineRule="auto"/>
        <w:rPr>
          <w:b/>
          <w:lang w:val="it-IT"/>
        </w:rPr>
      </w:pPr>
    </w:p>
    <w:p w:rsidR="00981F3C" w:rsidRPr="002E11B0" w:rsidRDefault="00981F3C" w:rsidP="00981F3C">
      <w:pPr>
        <w:spacing w:line="360" w:lineRule="auto"/>
        <w:ind w:firstLine="720"/>
        <w:rPr>
          <w:sz w:val="24"/>
          <w:szCs w:val="24"/>
          <w:lang w:val="ro-RO"/>
        </w:rPr>
      </w:pPr>
    </w:p>
    <w:p w:rsidR="00981F3C" w:rsidRPr="00D14BEA" w:rsidRDefault="00782791" w:rsidP="00981F3C">
      <w:pPr>
        <w:pStyle w:val="WW-Default"/>
        <w:spacing w:line="288" w:lineRule="auto"/>
        <w:jc w:val="both"/>
        <w:rPr>
          <w:rFonts w:asciiTheme="minorHAnsi" w:hAnsiTheme="minorHAnsi" w:cstheme="minorHAnsi"/>
          <w:lang w:val="ro-RO"/>
        </w:rPr>
      </w:pPr>
      <w:r w:rsidRPr="00D14BEA">
        <w:rPr>
          <w:rFonts w:asciiTheme="minorHAnsi" w:hAnsiTheme="minorHAnsi" w:cstheme="minorHAnsi"/>
          <w:lang w:val="ro-RO"/>
        </w:rPr>
        <w:t xml:space="preserve">Prin prezenta, </w:t>
      </w:r>
      <w:r w:rsidRPr="00D14BEA">
        <w:rPr>
          <w:rFonts w:asciiTheme="minorHAnsi" w:hAnsiTheme="minorHAnsi" w:cstheme="minorHAnsi"/>
          <w:b/>
          <w:lang w:val="ro-RO"/>
        </w:rPr>
        <w:t>Universitatea Babeș-Bolyai</w:t>
      </w:r>
      <w:r w:rsidRPr="00D14BEA">
        <w:rPr>
          <w:rFonts w:asciiTheme="minorHAnsi" w:hAnsiTheme="minorHAnsi" w:cstheme="minorHAnsi"/>
          <w:lang w:val="ro-RO"/>
        </w:rPr>
        <w:t xml:space="preserve"> îşi exprimă </w:t>
      </w:r>
      <w:r w:rsidRPr="00D14BEA">
        <w:rPr>
          <w:rFonts w:asciiTheme="minorHAnsi" w:hAnsiTheme="minorHAnsi" w:cstheme="minorHAnsi"/>
          <w:b/>
          <w:lang w:val="ro-RO"/>
        </w:rPr>
        <w:t>acordul</w:t>
      </w:r>
      <w:r w:rsidRPr="00D14BEA">
        <w:rPr>
          <w:rFonts w:asciiTheme="minorHAnsi" w:hAnsiTheme="minorHAnsi" w:cstheme="minorHAnsi"/>
          <w:lang w:val="ro-RO"/>
        </w:rPr>
        <w:t xml:space="preserve"> pentru angajarea d-nei</w:t>
      </w:r>
      <w:r w:rsidR="00CF0A72">
        <w:rPr>
          <w:rFonts w:asciiTheme="minorHAnsi" w:hAnsiTheme="minorHAnsi" w:cstheme="minorHAnsi"/>
          <w:lang w:val="ro-RO"/>
        </w:rPr>
        <w:t xml:space="preserve">/d-lui .................. ca </w:t>
      </w:r>
      <w:bookmarkStart w:id="0" w:name="_GoBack"/>
      <w:bookmarkEnd w:id="0"/>
      <w:r w:rsidRPr="00D14BEA">
        <w:rPr>
          <w:rFonts w:asciiTheme="minorHAnsi" w:hAnsiTheme="minorHAnsi" w:cstheme="minorHAnsi"/>
          <w:lang w:val="ro-RO"/>
        </w:rPr>
        <w:t xml:space="preserve">director de proiect, în cadrul proiectului de cercetare cu titlul: ........................ , </w:t>
      </w:r>
      <w:r w:rsidR="00981F3C" w:rsidRPr="00D14BEA">
        <w:rPr>
          <w:rFonts w:asciiTheme="minorHAnsi" w:hAnsiTheme="minorHAnsi" w:cstheme="minorHAnsi"/>
          <w:lang w:val="ro-RO"/>
        </w:rPr>
        <w:t xml:space="preserve">depus </w:t>
      </w:r>
      <w:proofErr w:type="spellStart"/>
      <w:r w:rsidR="00981F3C" w:rsidRPr="00D14BEA">
        <w:rPr>
          <w:rFonts w:asciiTheme="minorHAnsi" w:hAnsiTheme="minorHAnsi" w:cstheme="minorHAnsi"/>
          <w:iCs/>
        </w:rPr>
        <w:t>în</w:t>
      </w:r>
      <w:proofErr w:type="spellEnd"/>
      <w:r w:rsidR="00981F3C" w:rsidRPr="00D14BEA">
        <w:rPr>
          <w:rFonts w:asciiTheme="minorHAnsi" w:hAnsiTheme="minorHAnsi" w:cstheme="minorHAnsi"/>
          <w:iCs/>
        </w:rPr>
        <w:t xml:space="preserve"> </w:t>
      </w:r>
      <w:proofErr w:type="spellStart"/>
      <w:r w:rsidR="00981F3C" w:rsidRPr="00D14BEA">
        <w:rPr>
          <w:rFonts w:asciiTheme="minorHAnsi" w:hAnsiTheme="minorHAnsi" w:cstheme="minorHAnsi"/>
          <w:iCs/>
        </w:rPr>
        <w:t>competiţia</w:t>
      </w:r>
      <w:proofErr w:type="spellEnd"/>
      <w:r w:rsidR="00981F3C" w:rsidRPr="00D14BEA">
        <w:rPr>
          <w:rFonts w:asciiTheme="minorHAnsi" w:hAnsiTheme="minorHAnsi" w:cstheme="minorHAnsi"/>
          <w:iCs/>
        </w:rPr>
        <w:t xml:space="preserve"> din </w:t>
      </w:r>
      <w:proofErr w:type="spellStart"/>
      <w:r w:rsidR="00981F3C" w:rsidRPr="00D14BEA">
        <w:rPr>
          <w:rFonts w:asciiTheme="minorHAnsi" w:hAnsiTheme="minorHAnsi" w:cstheme="minorHAnsi"/>
          <w:iCs/>
        </w:rPr>
        <w:t>cadrul</w:t>
      </w:r>
      <w:proofErr w:type="spellEnd"/>
      <w:r w:rsidR="00981F3C" w:rsidRPr="00D14BEA">
        <w:rPr>
          <w:rFonts w:asciiTheme="minorHAnsi" w:hAnsiTheme="minorHAnsi" w:cstheme="minorHAnsi"/>
          <w:iCs/>
        </w:rPr>
        <w:t xml:space="preserve"> </w:t>
      </w:r>
      <w:r w:rsidR="00981F3C" w:rsidRPr="00D14BEA">
        <w:rPr>
          <w:rFonts w:asciiTheme="minorHAnsi" w:hAnsiTheme="minorHAnsi" w:cstheme="minorHAnsi"/>
          <w:b/>
          <w:iCs/>
          <w:lang w:val="ro-RO"/>
        </w:rPr>
        <w:t xml:space="preserve">Programului </w:t>
      </w:r>
      <w:r w:rsidR="0024240E">
        <w:rPr>
          <w:rFonts w:asciiTheme="minorHAnsi" w:hAnsiTheme="minorHAnsi" w:cstheme="minorHAnsi"/>
          <w:b/>
          <w:iCs/>
          <w:lang w:val="ro-RO"/>
        </w:rPr>
        <w:t>4</w:t>
      </w:r>
      <w:r w:rsidR="00981F3C" w:rsidRPr="00D14BEA">
        <w:rPr>
          <w:rFonts w:asciiTheme="minorHAnsi" w:hAnsiTheme="minorHAnsi" w:cstheme="minorHAnsi"/>
          <w:b/>
          <w:iCs/>
          <w:lang w:val="ro-RO"/>
        </w:rPr>
        <w:t xml:space="preserve"> – </w:t>
      </w:r>
      <w:r w:rsidR="0024240E">
        <w:rPr>
          <w:rFonts w:asciiTheme="minorHAnsi" w:hAnsiTheme="minorHAnsi" w:cstheme="minorHAnsi"/>
          <w:b/>
          <w:iCs/>
          <w:lang w:val="ro-RO"/>
        </w:rPr>
        <w:t>Cercetare fundamentală și de frontieră</w:t>
      </w:r>
      <w:r w:rsidR="00981F3C" w:rsidRPr="00D14BEA">
        <w:rPr>
          <w:rFonts w:asciiTheme="minorHAnsi" w:hAnsiTheme="minorHAnsi" w:cstheme="minorHAnsi"/>
          <w:b/>
          <w:iCs/>
          <w:lang w:val="ro-RO"/>
        </w:rPr>
        <w:t xml:space="preserve">,  Proiecte de cercetare </w:t>
      </w:r>
      <w:r w:rsidR="0024240E">
        <w:rPr>
          <w:rFonts w:asciiTheme="minorHAnsi" w:hAnsiTheme="minorHAnsi" w:cstheme="minorHAnsi"/>
          <w:b/>
          <w:iCs/>
          <w:lang w:val="ro-RO"/>
        </w:rPr>
        <w:t>exploratorie</w:t>
      </w:r>
      <w:r w:rsidR="00981F3C" w:rsidRPr="00D14BEA">
        <w:rPr>
          <w:rFonts w:asciiTheme="minorHAnsi" w:hAnsiTheme="minorHAnsi" w:cstheme="minorHAnsi"/>
          <w:b/>
          <w:iCs/>
          <w:lang w:val="ro-RO"/>
        </w:rPr>
        <w:t>, identificator: PN-III-</w:t>
      </w:r>
      <w:r w:rsidR="0024240E">
        <w:rPr>
          <w:rFonts w:asciiTheme="minorHAnsi" w:hAnsiTheme="minorHAnsi" w:cstheme="minorHAnsi"/>
          <w:b/>
          <w:iCs/>
          <w:lang w:val="ro-RO"/>
        </w:rPr>
        <w:t>P4-ID-PCE-2020</w:t>
      </w:r>
      <w:r w:rsidR="00981F3C" w:rsidRPr="00D14BEA">
        <w:rPr>
          <w:rFonts w:asciiTheme="minorHAnsi" w:hAnsiTheme="minorHAnsi" w:cstheme="minorHAnsi"/>
          <w:b/>
          <w:iCs/>
          <w:lang w:val="ro-RO"/>
        </w:rPr>
        <w:t>-2, organizată de UEFISCDI</w:t>
      </w:r>
      <w:r w:rsidR="00981F3C" w:rsidRPr="00D14BE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14BEA" w:rsidRPr="00D14BEA">
        <w:rPr>
          <w:rFonts w:asciiTheme="minorHAnsi" w:hAnsiTheme="minorHAnsi" w:cstheme="minorHAnsi"/>
          <w:lang w:val="ro-RO"/>
        </w:rPr>
        <w:t>cu respectarea obligaţiilor ce îi revin conform pachetului de informaţii specific competiţi</w:t>
      </w:r>
      <w:r w:rsidR="0024240E">
        <w:rPr>
          <w:rFonts w:asciiTheme="minorHAnsi" w:hAnsiTheme="minorHAnsi" w:cstheme="minorHAnsi"/>
          <w:lang w:val="ro-RO"/>
        </w:rPr>
        <w:t>ei 2020</w:t>
      </w:r>
      <w:r w:rsidR="00D14BEA" w:rsidRPr="00D14BEA">
        <w:rPr>
          <w:rFonts w:asciiTheme="minorHAnsi" w:hAnsiTheme="minorHAnsi" w:cstheme="minorHAnsi"/>
          <w:lang w:val="ro-RO"/>
        </w:rPr>
        <w:t>, în conformitate cu legislaţia în vigoare.</w:t>
      </w:r>
    </w:p>
    <w:p w:rsidR="00981F3C" w:rsidRPr="002E11B0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</w:p>
    <w:p w:rsidR="000F662C" w:rsidRDefault="00981F3C" w:rsidP="000F662C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Nume și prenume d</w:t>
      </w:r>
      <w:r w:rsidRPr="0010086F">
        <w:rPr>
          <w:sz w:val="24"/>
          <w:szCs w:val="24"/>
          <w:lang w:val="ro-RO"/>
        </w:rPr>
        <w:t xml:space="preserve">irector proiect             </w:t>
      </w:r>
      <w:r w:rsidR="000F662C">
        <w:rPr>
          <w:sz w:val="24"/>
          <w:szCs w:val="24"/>
          <w:lang w:val="ro-RO"/>
        </w:rPr>
        <w:t xml:space="preserve">                Nume </w:t>
      </w:r>
      <w:r>
        <w:rPr>
          <w:sz w:val="24"/>
          <w:szCs w:val="24"/>
          <w:lang w:val="ro-RO"/>
        </w:rPr>
        <w:t xml:space="preserve">și prenume </w:t>
      </w:r>
      <w:r w:rsidR="000F662C">
        <w:rPr>
          <w:sz w:val="24"/>
          <w:szCs w:val="24"/>
          <w:lang w:val="ro-RO"/>
        </w:rPr>
        <w:t>Șef departament/</w:t>
      </w:r>
    </w:p>
    <w:p w:rsidR="00981F3C" w:rsidRPr="0010086F" w:rsidRDefault="000F662C" w:rsidP="000F662C">
      <w:pPr>
        <w:spacing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                                                                                  Director unitate de cercetare</w:t>
      </w:r>
    </w:p>
    <w:p w:rsidR="00981F3C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 w:rsidRPr="0010086F">
        <w:rPr>
          <w:sz w:val="24"/>
          <w:szCs w:val="24"/>
          <w:lang w:val="ro-RO"/>
        </w:rPr>
        <w:t>................................                                                                            ..................................</w:t>
      </w:r>
      <w:r>
        <w:rPr>
          <w:sz w:val="24"/>
          <w:szCs w:val="24"/>
          <w:lang w:val="ro-RO"/>
        </w:rPr>
        <w:t xml:space="preserve"> </w:t>
      </w:r>
    </w:p>
    <w:p w:rsidR="00981F3C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Semnă</w:t>
      </w:r>
      <w:r w:rsidRPr="0010086F">
        <w:rPr>
          <w:sz w:val="24"/>
          <w:szCs w:val="24"/>
          <w:lang w:val="ro-RO"/>
        </w:rPr>
        <w:t>tura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BB218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Semnă</w:t>
      </w:r>
      <w:r w:rsidRPr="0010086F">
        <w:rPr>
          <w:sz w:val="24"/>
          <w:szCs w:val="24"/>
          <w:lang w:val="ro-RO"/>
        </w:rPr>
        <w:t xml:space="preserve">tura     </w:t>
      </w:r>
    </w:p>
    <w:p w:rsidR="00981F3C" w:rsidRPr="0010086F" w:rsidRDefault="00981F3C" w:rsidP="00981F3C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..................................</w:t>
      </w:r>
    </w:p>
    <w:p w:rsidR="00981F3C" w:rsidRPr="002E11B0" w:rsidRDefault="00981F3C" w:rsidP="00981F3C">
      <w:pPr>
        <w:spacing w:line="360" w:lineRule="auto"/>
        <w:jc w:val="right"/>
        <w:rPr>
          <w:sz w:val="24"/>
          <w:szCs w:val="24"/>
          <w:lang w:val="ro-RO"/>
        </w:rPr>
      </w:pPr>
    </w:p>
    <w:p w:rsidR="00981F3C" w:rsidRPr="002E11B0" w:rsidRDefault="00981F3C" w:rsidP="00981F3C">
      <w:pPr>
        <w:rPr>
          <w:sz w:val="24"/>
          <w:szCs w:val="24"/>
        </w:rPr>
      </w:pPr>
    </w:p>
    <w:p w:rsidR="00C534C8" w:rsidRPr="001F38B9" w:rsidRDefault="00C534C8" w:rsidP="001F38B9"/>
    <w:sectPr w:rsidR="00C534C8" w:rsidRPr="001F38B9" w:rsidSect="009736CE">
      <w:headerReference w:type="default" r:id="rId8"/>
      <w:footerReference w:type="default" r:id="rId9"/>
      <w:pgSz w:w="11907" w:h="16839" w:code="9"/>
      <w:pgMar w:top="-2880" w:right="992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B1" w:rsidRDefault="001862B1" w:rsidP="006A18D1">
      <w:pPr>
        <w:spacing w:after="0" w:line="240" w:lineRule="auto"/>
      </w:pPr>
      <w:r>
        <w:separator/>
      </w:r>
    </w:p>
  </w:endnote>
  <w:endnote w:type="continuationSeparator" w:id="0">
    <w:p w:rsidR="001862B1" w:rsidRDefault="001862B1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3C" w:rsidRDefault="00981F3C">
    <w:pPr>
      <w:pStyle w:val="Footer"/>
    </w:pPr>
  </w:p>
  <w:p w:rsidR="00981F3C" w:rsidRDefault="0098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B1" w:rsidRDefault="001862B1" w:rsidP="006A18D1">
      <w:pPr>
        <w:spacing w:after="0" w:line="240" w:lineRule="auto"/>
      </w:pPr>
      <w:r>
        <w:separator/>
      </w:r>
    </w:p>
  </w:footnote>
  <w:footnote w:type="continuationSeparator" w:id="0">
    <w:p w:rsidR="001862B1" w:rsidRDefault="001862B1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9981F" wp14:editId="48CDD14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9840B3" w:rsidP="005E3CD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048A40" wp14:editId="7A38A598">
              <wp:simplePos x="0" y="0"/>
              <wp:positionH relativeFrom="column">
                <wp:posOffset>4552950</wp:posOffset>
              </wp:positionH>
              <wp:positionV relativeFrom="paragraph">
                <wp:posOffset>514986</wp:posOffset>
              </wp:positionV>
              <wp:extent cx="1544320" cy="2095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8.5pt;margin-top:40.55pt;width:121.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dd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8D88D" wp14:editId="0D988340">
              <wp:simplePos x="0" y="0"/>
              <wp:positionH relativeFrom="column">
                <wp:posOffset>4722495</wp:posOffset>
              </wp:positionH>
              <wp:positionV relativeFrom="paragraph">
                <wp:posOffset>1082371</wp:posOffset>
              </wp:positionV>
              <wp:extent cx="1383665" cy="3333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E13766" w:rsidRPr="00BD2FCF" w:rsidRDefault="00E13766" w:rsidP="00E1376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0264-59.19.06</w:t>
                          </w:r>
                        </w:p>
                        <w:p w:rsidR="00E13766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8F8D88D" id="Text Box 6" o:spid="_x0000_s1027" type="#_x0000_t202" style="position:absolute;margin-left:371.85pt;margin-top:85.25pt;width:108.9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" filled="f" stroked="f">
              <v:textbox>
                <w:txbxContent>
                  <w:p w:rsidR="00F70A3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E13766" w:rsidRPr="00BD2FCF" w:rsidRDefault="00E13766" w:rsidP="00E1376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0264-59.19.06</w:t>
                    </w:r>
                  </w:p>
                  <w:p w:rsidR="00E13766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1376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FE28D" wp14:editId="43D30CD2">
              <wp:simplePos x="0" y="0"/>
              <wp:positionH relativeFrom="column">
                <wp:posOffset>4723130</wp:posOffset>
              </wp:positionH>
              <wp:positionV relativeFrom="paragraph">
                <wp:posOffset>1352246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E13766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rector</w:t>
                          </w:r>
                          <w:r w:rsidR="00F70A3E"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EEFE28D" id="Text Box 7" o:spid="_x0000_s1028" type="#_x0000_t202" style="position:absolute;margin-left:371.9pt;margin-top:106.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St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" filled="f" stroked="f">
              <v:textbox>
                <w:txbxContent>
                  <w:p w:rsidR="00F70A3E" w:rsidRPr="005E6ECE" w:rsidRDefault="00E13766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rector</w:t>
                    </w:r>
                    <w:r w:rsidR="00F70A3E" w:rsidRPr="005E6ECE">
                      <w:rPr>
                        <w:color w:val="0F243E"/>
                        <w:sz w:val="16"/>
                        <w:szCs w:val="16"/>
                      </w:rPr>
                      <w:t>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80179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60D5C" wp14:editId="0E8B6B2D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 w:rsidR="00E13766"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3960D5C" id="Text Box 5" o:spid="_x0000_s1029" type="#_x0000_t202" style="position:absolute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 w:rsidR="00E13766">
                      <w:rPr>
                        <w:color w:val="0F243E"/>
                        <w:sz w:val="16"/>
                        <w:szCs w:val="16"/>
                        <w:lang w:val="ro-RO"/>
                      </w:rPr>
                      <w:t>1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 w:rsidR="00E13766"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29DF"/>
    <w:rsid w:val="000C2CD7"/>
    <w:rsid w:val="000F662C"/>
    <w:rsid w:val="00117E54"/>
    <w:rsid w:val="00166BF4"/>
    <w:rsid w:val="001862B1"/>
    <w:rsid w:val="00190BFA"/>
    <w:rsid w:val="001A4660"/>
    <w:rsid w:val="001D14FF"/>
    <w:rsid w:val="001E4B6E"/>
    <w:rsid w:val="001F38B9"/>
    <w:rsid w:val="0024240E"/>
    <w:rsid w:val="0027016B"/>
    <w:rsid w:val="004322FE"/>
    <w:rsid w:val="004433B1"/>
    <w:rsid w:val="004473BB"/>
    <w:rsid w:val="00497B9E"/>
    <w:rsid w:val="004E6743"/>
    <w:rsid w:val="00591977"/>
    <w:rsid w:val="005E3CD5"/>
    <w:rsid w:val="005E6ECE"/>
    <w:rsid w:val="006615F5"/>
    <w:rsid w:val="00673188"/>
    <w:rsid w:val="006A18D1"/>
    <w:rsid w:val="00706DD9"/>
    <w:rsid w:val="00721980"/>
    <w:rsid w:val="007604CB"/>
    <w:rsid w:val="00782791"/>
    <w:rsid w:val="007E0DBD"/>
    <w:rsid w:val="00801790"/>
    <w:rsid w:val="008A0003"/>
    <w:rsid w:val="008B1BA0"/>
    <w:rsid w:val="00937473"/>
    <w:rsid w:val="00946971"/>
    <w:rsid w:val="009736CE"/>
    <w:rsid w:val="00981F3C"/>
    <w:rsid w:val="009840B3"/>
    <w:rsid w:val="009A697E"/>
    <w:rsid w:val="00A10175"/>
    <w:rsid w:val="00A11103"/>
    <w:rsid w:val="00A37E92"/>
    <w:rsid w:val="00A52C4E"/>
    <w:rsid w:val="00AE1779"/>
    <w:rsid w:val="00BD2FCF"/>
    <w:rsid w:val="00C2161F"/>
    <w:rsid w:val="00C27A99"/>
    <w:rsid w:val="00C42D9A"/>
    <w:rsid w:val="00C534C8"/>
    <w:rsid w:val="00C6265A"/>
    <w:rsid w:val="00CA3216"/>
    <w:rsid w:val="00CF0A72"/>
    <w:rsid w:val="00CF302E"/>
    <w:rsid w:val="00CF361C"/>
    <w:rsid w:val="00D01032"/>
    <w:rsid w:val="00D14BEA"/>
    <w:rsid w:val="00D70A7C"/>
    <w:rsid w:val="00D8187B"/>
    <w:rsid w:val="00E00EAA"/>
    <w:rsid w:val="00E13766"/>
    <w:rsid w:val="00E77987"/>
    <w:rsid w:val="00ED2F6F"/>
    <w:rsid w:val="00F07F22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W-Default">
    <w:name w:val="WW-Default"/>
    <w:uiPriority w:val="99"/>
    <w:rsid w:val="00981F3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BiancaIrimie</cp:lastModifiedBy>
  <cp:revision>3</cp:revision>
  <cp:lastPrinted>2016-07-18T10:11:00Z</cp:lastPrinted>
  <dcterms:created xsi:type="dcterms:W3CDTF">2020-05-15T11:03:00Z</dcterms:created>
  <dcterms:modified xsi:type="dcterms:W3CDTF">2020-05-18T12:58:00Z</dcterms:modified>
</cp:coreProperties>
</file>