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0F0DFE" w:rsidRPr="006861A1" w:rsidRDefault="000F0DFE" w:rsidP="000F0DFE">
      <w:pPr>
        <w:pStyle w:val="Heading1"/>
        <w:rPr>
          <w:rFonts w:ascii="Times New Roman" w:eastAsia="MS Mincho" w:hAnsi="Times New Roman"/>
          <w:iCs/>
          <w:color w:val="auto"/>
          <w:sz w:val="24"/>
          <w:szCs w:val="24"/>
        </w:rPr>
      </w:pPr>
      <w:bookmarkStart w:id="0" w:name="_Toc15294357"/>
      <w:r w:rsidRPr="006861A1">
        <w:rPr>
          <w:rFonts w:eastAsia="MS Mincho"/>
          <w:iCs/>
          <w:color w:val="auto"/>
          <w:sz w:val="24"/>
          <w:szCs w:val="24"/>
        </w:rPr>
        <w:t xml:space="preserve">ANEXA 7 - </w:t>
      </w:r>
      <w:proofErr w:type="spellStart"/>
      <w:proofErr w:type="gramStart"/>
      <w:r w:rsidRPr="006861A1">
        <w:rPr>
          <w:rFonts w:eastAsia="MS Mincho"/>
          <w:color w:val="auto"/>
          <w:sz w:val="24"/>
          <w:szCs w:val="24"/>
        </w:rPr>
        <w:t>Declaraţie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 </w:t>
      </w:r>
      <w:proofErr w:type="spellStart"/>
      <w:r w:rsidRPr="006861A1">
        <w:rPr>
          <w:rFonts w:eastAsia="MS Mincho"/>
          <w:color w:val="auto"/>
          <w:sz w:val="24"/>
          <w:szCs w:val="24"/>
        </w:rPr>
        <w:t>pe</w:t>
      </w:r>
      <w:proofErr w:type="spellEnd"/>
      <w:proofErr w:type="gram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propria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răspundere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a </w:t>
      </w:r>
      <w:proofErr w:type="spellStart"/>
      <w:r w:rsidRPr="006861A1">
        <w:rPr>
          <w:rFonts w:eastAsia="MS Mincho"/>
          <w:color w:val="auto"/>
          <w:sz w:val="24"/>
          <w:szCs w:val="24"/>
        </w:rPr>
        <w:t>instituției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gazdă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 </w:t>
      </w:r>
      <w:proofErr w:type="spellStart"/>
      <w:r w:rsidRPr="006861A1">
        <w:rPr>
          <w:rFonts w:eastAsia="MS Mincho"/>
          <w:color w:val="auto"/>
          <w:sz w:val="24"/>
          <w:szCs w:val="24"/>
        </w:rPr>
        <w:t>prin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care se </w:t>
      </w:r>
      <w:proofErr w:type="spellStart"/>
      <w:r w:rsidRPr="006861A1">
        <w:rPr>
          <w:rFonts w:eastAsia="MS Mincho"/>
          <w:color w:val="auto"/>
          <w:sz w:val="24"/>
          <w:szCs w:val="24"/>
        </w:rPr>
        <w:t>certifică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acceptarea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implementării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proiectului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în</w:t>
      </w:r>
      <w:proofErr w:type="spellEnd"/>
      <w:r w:rsidRPr="006861A1">
        <w:rPr>
          <w:rFonts w:eastAsia="MS Mincho"/>
          <w:color w:val="auto"/>
          <w:sz w:val="24"/>
          <w:szCs w:val="24"/>
        </w:rPr>
        <w:t xml:space="preserve"> </w:t>
      </w:r>
      <w:proofErr w:type="spellStart"/>
      <w:r w:rsidRPr="006861A1">
        <w:rPr>
          <w:rFonts w:eastAsia="MS Mincho"/>
          <w:color w:val="auto"/>
          <w:sz w:val="24"/>
          <w:szCs w:val="24"/>
        </w:rPr>
        <w:t>instituție</w:t>
      </w:r>
      <w:bookmarkEnd w:id="0"/>
      <w:proofErr w:type="spellEnd"/>
    </w:p>
    <w:p w:rsidR="000F0DFE" w:rsidRDefault="000F0DFE" w:rsidP="000F0DFE">
      <w:pPr>
        <w:spacing w:line="360" w:lineRule="auto"/>
        <w:jc w:val="center"/>
        <w:rPr>
          <w:rFonts w:eastAsia="MS Mincho"/>
          <w:sz w:val="24"/>
          <w:szCs w:val="24"/>
        </w:rPr>
      </w:pPr>
    </w:p>
    <w:p w:rsidR="000F0DFE" w:rsidRDefault="000F0DFE" w:rsidP="000F0DF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</w:p>
    <w:p w:rsidR="000F0DFE" w:rsidRPr="003E132F" w:rsidRDefault="00173F66" w:rsidP="000F0D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Subsemnatul Acad. P</w:t>
      </w:r>
      <w:r w:rsidR="000F0DFE" w:rsidRPr="003E132F">
        <w:rPr>
          <w:sz w:val="24"/>
          <w:szCs w:val="24"/>
          <w:lang w:val="it-IT"/>
        </w:rPr>
        <w:t xml:space="preserve">rof.  Ioan-Aurel  POP </w:t>
      </w:r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în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calitate</w:t>
      </w:r>
      <w:proofErr w:type="spellEnd"/>
      <w:r w:rsidR="000F0DFE" w:rsidRPr="003E132F">
        <w:rPr>
          <w:sz w:val="24"/>
          <w:szCs w:val="24"/>
        </w:rPr>
        <w:t xml:space="preserve"> </w:t>
      </w:r>
      <w:r>
        <w:rPr>
          <w:sz w:val="24"/>
          <w:szCs w:val="24"/>
        </w:rPr>
        <w:t>RECTOR</w:t>
      </w:r>
      <w:r w:rsidR="000F0DFE" w:rsidRPr="003E132F">
        <w:rPr>
          <w:sz w:val="24"/>
          <w:szCs w:val="24"/>
        </w:rPr>
        <w:t xml:space="preserve"> al </w:t>
      </w:r>
      <w:proofErr w:type="spellStart"/>
      <w:r w:rsidR="000F0DFE" w:rsidRPr="003E132F">
        <w:rPr>
          <w:sz w:val="24"/>
          <w:szCs w:val="24"/>
        </w:rPr>
        <w:t>Universității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Babeș-Bolyai</w:t>
      </w:r>
      <w:proofErr w:type="spellEnd"/>
      <w:r w:rsidR="000F0DFE" w:rsidRPr="003E132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în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caz</w:t>
      </w:r>
      <w:r w:rsidR="000F0DFE">
        <w:rPr>
          <w:sz w:val="24"/>
          <w:szCs w:val="24"/>
        </w:rPr>
        <w:t>ul</w:t>
      </w:r>
      <w:proofErr w:type="spellEnd"/>
      <w:r w:rsidR="000F0DFE">
        <w:rPr>
          <w:sz w:val="24"/>
          <w:szCs w:val="24"/>
        </w:rPr>
        <w:t xml:space="preserve"> </w:t>
      </w:r>
      <w:proofErr w:type="spellStart"/>
      <w:r w:rsidR="000F0DFE">
        <w:rPr>
          <w:sz w:val="24"/>
          <w:szCs w:val="24"/>
        </w:rPr>
        <w:t>în</w:t>
      </w:r>
      <w:proofErr w:type="spellEnd"/>
      <w:r w:rsidR="000F0DFE">
        <w:rPr>
          <w:sz w:val="24"/>
          <w:szCs w:val="24"/>
        </w:rPr>
        <w:t xml:space="preserve"> care </w:t>
      </w:r>
      <w:proofErr w:type="spellStart"/>
      <w:r w:rsidR="000F0DFE">
        <w:rPr>
          <w:sz w:val="24"/>
          <w:szCs w:val="24"/>
        </w:rPr>
        <w:t>proiectul</w:t>
      </w:r>
      <w:proofErr w:type="spellEnd"/>
      <w:r w:rsidR="000F0DFE">
        <w:rPr>
          <w:sz w:val="24"/>
          <w:szCs w:val="24"/>
        </w:rPr>
        <w:t xml:space="preserve"> </w:t>
      </w:r>
      <w:proofErr w:type="spellStart"/>
      <w:r w:rsidR="000F0DFE">
        <w:rPr>
          <w:sz w:val="24"/>
          <w:szCs w:val="24"/>
        </w:rPr>
        <w:t>este</w:t>
      </w:r>
      <w:proofErr w:type="spellEnd"/>
      <w:r w:rsidR="000F0DFE">
        <w:rPr>
          <w:sz w:val="24"/>
          <w:szCs w:val="24"/>
        </w:rPr>
        <w:t xml:space="preserve"> </w:t>
      </w:r>
      <w:proofErr w:type="spellStart"/>
      <w:r w:rsidR="000F0DFE">
        <w:rPr>
          <w:sz w:val="24"/>
          <w:szCs w:val="24"/>
        </w:rPr>
        <w:t>finanț</w:t>
      </w:r>
      <w:r w:rsidR="000F0DFE" w:rsidRPr="003E132F">
        <w:rPr>
          <w:sz w:val="24"/>
          <w:szCs w:val="24"/>
        </w:rPr>
        <w:t>at</w:t>
      </w:r>
      <w:proofErr w:type="spellEnd"/>
      <w:r w:rsidR="000F0DFE" w:rsidRPr="003E132F">
        <w:rPr>
          <w:sz w:val="24"/>
          <w:szCs w:val="24"/>
        </w:rPr>
        <w:t xml:space="preserve">, </w:t>
      </w:r>
      <w:proofErr w:type="spellStart"/>
      <w:r w:rsidR="000F0DFE" w:rsidRPr="003E132F">
        <w:rPr>
          <w:sz w:val="24"/>
          <w:szCs w:val="24"/>
        </w:rPr>
        <w:t>instituţia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acceptă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implementarea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proiectului</w:t>
      </w:r>
      <w:proofErr w:type="spellEnd"/>
      <w:r w:rsidR="000F0DFE" w:rsidRPr="003E132F">
        <w:rPr>
          <w:sz w:val="24"/>
          <w:szCs w:val="24"/>
        </w:rPr>
        <w:t xml:space="preserve">, </w:t>
      </w:r>
      <w:proofErr w:type="spellStart"/>
      <w:r w:rsidR="000F0DFE" w:rsidRPr="003E132F">
        <w:rPr>
          <w:sz w:val="24"/>
          <w:szCs w:val="24"/>
        </w:rPr>
        <w:t>asigură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sprijin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administrativ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şi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pune</w:t>
      </w:r>
      <w:proofErr w:type="spellEnd"/>
      <w:r w:rsidR="000F0DFE" w:rsidRPr="003E132F">
        <w:rPr>
          <w:sz w:val="24"/>
          <w:szCs w:val="24"/>
        </w:rPr>
        <w:t xml:space="preserve"> la </w:t>
      </w:r>
      <w:proofErr w:type="spellStart"/>
      <w:r w:rsidR="000F0DFE" w:rsidRPr="003E132F">
        <w:rPr>
          <w:sz w:val="24"/>
          <w:szCs w:val="24"/>
        </w:rPr>
        <w:t>dispoziția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echipei</w:t>
      </w:r>
      <w:proofErr w:type="spellEnd"/>
      <w:r w:rsidR="000F0DFE" w:rsidRPr="003E132F">
        <w:rPr>
          <w:sz w:val="24"/>
          <w:szCs w:val="24"/>
        </w:rPr>
        <w:t xml:space="preserve"> de </w:t>
      </w:r>
      <w:proofErr w:type="spellStart"/>
      <w:r w:rsidR="000F0DFE" w:rsidRPr="003E132F">
        <w:rPr>
          <w:sz w:val="24"/>
          <w:szCs w:val="24"/>
        </w:rPr>
        <w:t>proiect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infrastructura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necesară</w:t>
      </w:r>
      <w:proofErr w:type="spellEnd"/>
      <w:r w:rsidR="000F0DFE" w:rsidRPr="003E132F">
        <w:rPr>
          <w:sz w:val="24"/>
          <w:szCs w:val="24"/>
        </w:rPr>
        <w:t xml:space="preserve">, </w:t>
      </w:r>
      <w:proofErr w:type="spellStart"/>
      <w:r w:rsidR="000F0DFE" w:rsidRPr="003E132F">
        <w:rPr>
          <w:sz w:val="24"/>
          <w:szCs w:val="24"/>
        </w:rPr>
        <w:t>asigură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angajar</w:t>
      </w:r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echipei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proiect</w:t>
      </w:r>
      <w:bookmarkStart w:id="1" w:name="_GoBack"/>
      <w:bookmarkEnd w:id="1"/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în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condițiile</w:t>
      </w:r>
      <w:proofErr w:type="spellEnd"/>
      <w:r w:rsidR="000F0DFE" w:rsidRPr="003E132F">
        <w:rPr>
          <w:sz w:val="24"/>
          <w:szCs w:val="24"/>
        </w:rPr>
        <w:t xml:space="preserve"> </w:t>
      </w:r>
      <w:proofErr w:type="spellStart"/>
      <w:r w:rsidR="000F0DFE" w:rsidRPr="003E132F">
        <w:rPr>
          <w:sz w:val="24"/>
          <w:szCs w:val="24"/>
        </w:rPr>
        <w:t>legii</w:t>
      </w:r>
      <w:proofErr w:type="spellEnd"/>
      <w:r w:rsidR="000F0DFE" w:rsidRPr="003E132F">
        <w:rPr>
          <w:sz w:val="24"/>
          <w:szCs w:val="24"/>
        </w:rPr>
        <w:t>.</w:t>
      </w:r>
    </w:p>
    <w:p w:rsidR="000F0DFE" w:rsidRDefault="000F0DFE" w:rsidP="000F0DFE">
      <w:pPr>
        <w:spacing w:line="360" w:lineRule="auto"/>
        <w:jc w:val="center"/>
      </w:pPr>
    </w:p>
    <w:p w:rsidR="000F0DFE" w:rsidRDefault="000F0DFE" w:rsidP="000F0DFE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0F0DFE" w:rsidTr="008D6A67">
        <w:tc>
          <w:tcPr>
            <w:tcW w:w="3835" w:type="dxa"/>
            <w:hideMark/>
          </w:tcPr>
          <w:p w:rsidR="000F0DFE" w:rsidRDefault="000F0DFE" w:rsidP="008D6A67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Data:</w:t>
            </w:r>
          </w:p>
        </w:tc>
        <w:tc>
          <w:tcPr>
            <w:tcW w:w="5309" w:type="dxa"/>
            <w:hideMark/>
          </w:tcPr>
          <w:p w:rsidR="000F0DFE" w:rsidRDefault="000F0DFE" w:rsidP="008D6A67">
            <w:pPr>
              <w:spacing w:line="360" w:lineRule="auto"/>
              <w:jc w:val="both"/>
            </w:pPr>
            <w:proofErr w:type="spellStart"/>
            <w:r>
              <w:t>Reprezentant</w:t>
            </w:r>
            <w:proofErr w:type="spellEnd"/>
            <w:r>
              <w:t xml:space="preserve"> legal</w:t>
            </w:r>
          </w:p>
        </w:tc>
      </w:tr>
      <w:tr w:rsidR="000F0DFE" w:rsidTr="008D6A67">
        <w:tc>
          <w:tcPr>
            <w:tcW w:w="3835" w:type="dxa"/>
          </w:tcPr>
          <w:p w:rsidR="000F0DFE" w:rsidRDefault="000F0DFE" w:rsidP="008D6A67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309" w:type="dxa"/>
            <w:hideMark/>
          </w:tcPr>
          <w:p w:rsidR="000F0DFE" w:rsidRDefault="000F0DFE" w:rsidP="008D6A67">
            <w:pPr>
              <w:spacing w:line="360" w:lineRule="auto"/>
              <w:jc w:val="both"/>
            </w:pPr>
            <w:proofErr w:type="spellStart"/>
            <w:r>
              <w:t>Funcţia</w:t>
            </w:r>
            <w:proofErr w:type="spellEnd"/>
            <w:r>
              <w:t>: Rector, Acad. Prof.</w:t>
            </w:r>
          </w:p>
        </w:tc>
      </w:tr>
      <w:tr w:rsidR="000F0DFE" w:rsidTr="008D6A67">
        <w:tc>
          <w:tcPr>
            <w:tcW w:w="3835" w:type="dxa"/>
          </w:tcPr>
          <w:p w:rsidR="000F0DFE" w:rsidRDefault="000F0DFE" w:rsidP="008D6A67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309" w:type="dxa"/>
          </w:tcPr>
          <w:p w:rsidR="000F0DFE" w:rsidRDefault="000F0DFE" w:rsidP="008D6A67">
            <w:pPr>
              <w:spacing w:line="360" w:lineRule="auto"/>
              <w:jc w:val="both"/>
            </w:pPr>
            <w:r>
              <w:t xml:space="preserve">POP </w:t>
            </w:r>
            <w:proofErr w:type="spellStart"/>
            <w:r>
              <w:t>Ioan-Aurel</w:t>
            </w:r>
            <w:proofErr w:type="spellEnd"/>
          </w:p>
          <w:p w:rsidR="000F0DFE" w:rsidRDefault="000F0DFE" w:rsidP="008D6A67">
            <w:pPr>
              <w:spacing w:line="360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Semnătura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Ştampila</w:t>
            </w:r>
            <w:proofErr w:type="spellEnd"/>
          </w:p>
          <w:p w:rsidR="000F0DFE" w:rsidRDefault="000F0DFE" w:rsidP="008D6A67">
            <w:pPr>
              <w:spacing w:line="360" w:lineRule="auto"/>
              <w:jc w:val="both"/>
            </w:pPr>
          </w:p>
        </w:tc>
      </w:tr>
    </w:tbl>
    <w:p w:rsidR="00C534C8" w:rsidRPr="001F38B9" w:rsidRDefault="00C534C8" w:rsidP="00C05447">
      <w:pPr>
        <w:spacing w:line="360" w:lineRule="auto"/>
        <w:ind w:firstLine="720"/>
        <w:jc w:val="right"/>
      </w:pPr>
    </w:p>
    <w:sectPr w:rsidR="00C534C8" w:rsidRPr="001F38B9" w:rsidSect="009736CE">
      <w:headerReference w:type="default" r:id="rId7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31" w:rsidRDefault="002A5331" w:rsidP="006A18D1">
      <w:pPr>
        <w:spacing w:after="0" w:line="240" w:lineRule="auto"/>
      </w:pPr>
      <w:r>
        <w:separator/>
      </w:r>
    </w:p>
  </w:endnote>
  <w:endnote w:type="continuationSeparator" w:id="0">
    <w:p w:rsidR="002A5331" w:rsidRDefault="002A5331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31" w:rsidRDefault="002A5331" w:rsidP="006A18D1">
      <w:pPr>
        <w:spacing w:after="0" w:line="240" w:lineRule="auto"/>
      </w:pPr>
      <w:r>
        <w:separator/>
      </w:r>
    </w:p>
  </w:footnote>
  <w:footnote w:type="continuationSeparator" w:id="0">
    <w:p w:rsidR="002A5331" w:rsidRDefault="002A5331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5E3CD5" w:rsidP="005E3CD5">
    <w:pPr>
      <w:pStyle w:val="Header"/>
      <w:jc w:val="center"/>
    </w:pPr>
    <w:r w:rsidRPr="004A58EF">
      <w:rPr>
        <w:noProof/>
      </w:rPr>
      <w:drawing>
        <wp:anchor distT="0" distB="0" distL="114300" distR="114300" simplePos="0" relativeHeight="251664384" behindDoc="0" locked="0" layoutInCell="1" allowOverlap="1" wp14:anchorId="2777D775" wp14:editId="3B916A03">
          <wp:simplePos x="0" y="0"/>
          <wp:positionH relativeFrom="column">
            <wp:posOffset>2886075</wp:posOffset>
          </wp:positionH>
          <wp:positionV relativeFrom="paragraph">
            <wp:posOffset>104140</wp:posOffset>
          </wp:positionV>
          <wp:extent cx="1146810" cy="667884"/>
          <wp:effectExtent l="0" t="0" r="0" b="0"/>
          <wp:wrapNone/>
          <wp:docPr id="2" name="Picture 2" descr="D:\2019 RECTOR IAP\antet\Logo Centenar UBB cu slogan\logo-UBB100-color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 RECTOR IAP\antet\Logo Centenar UBB cu slogan\logo-UBB100-color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6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B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5048A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8F8D88D" id="Text Box 6" o:spid="_x0000_s1027" type="#_x0000_t202" style="position:absolute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EEFE28D" id="Text Box 7" o:spid="_x0000_s1028" type="#_x0000_t202" style="position:absolute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63960D5C" id="Text Box 5" o:spid="_x0000_s1029" type="#_x0000_t202" style="position:absolute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29DF"/>
    <w:rsid w:val="000C2CD7"/>
    <w:rsid w:val="000F0DFE"/>
    <w:rsid w:val="00117E54"/>
    <w:rsid w:val="00130C2B"/>
    <w:rsid w:val="00166BF4"/>
    <w:rsid w:val="00173F66"/>
    <w:rsid w:val="00190BFA"/>
    <w:rsid w:val="001D14FF"/>
    <w:rsid w:val="001F38B9"/>
    <w:rsid w:val="0027016B"/>
    <w:rsid w:val="002A5331"/>
    <w:rsid w:val="00356637"/>
    <w:rsid w:val="004322FE"/>
    <w:rsid w:val="004433B1"/>
    <w:rsid w:val="004473BB"/>
    <w:rsid w:val="00497B9E"/>
    <w:rsid w:val="004E6743"/>
    <w:rsid w:val="00591977"/>
    <w:rsid w:val="005E3CD5"/>
    <w:rsid w:val="005E6ECE"/>
    <w:rsid w:val="006615F5"/>
    <w:rsid w:val="00673188"/>
    <w:rsid w:val="006A18D1"/>
    <w:rsid w:val="007604CB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27194"/>
    <w:rsid w:val="00A37E92"/>
    <w:rsid w:val="00A52C4E"/>
    <w:rsid w:val="00AE1779"/>
    <w:rsid w:val="00BD2FCF"/>
    <w:rsid w:val="00C05447"/>
    <w:rsid w:val="00C2161F"/>
    <w:rsid w:val="00C27A99"/>
    <w:rsid w:val="00C42D9A"/>
    <w:rsid w:val="00C534C8"/>
    <w:rsid w:val="00C6265A"/>
    <w:rsid w:val="00CA3216"/>
    <w:rsid w:val="00CF302E"/>
    <w:rsid w:val="00CF361C"/>
    <w:rsid w:val="00D01032"/>
    <w:rsid w:val="00D70A7C"/>
    <w:rsid w:val="00D8187B"/>
    <w:rsid w:val="00E00EAA"/>
    <w:rsid w:val="00E13766"/>
    <w:rsid w:val="00E77987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EC465-2FA2-400B-9457-E0F116B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</cp:lastModifiedBy>
  <cp:revision>3</cp:revision>
  <cp:lastPrinted>2016-07-18T10:11:00Z</cp:lastPrinted>
  <dcterms:created xsi:type="dcterms:W3CDTF">2019-08-27T12:20:00Z</dcterms:created>
  <dcterms:modified xsi:type="dcterms:W3CDTF">2019-09-05T07:49:00Z</dcterms:modified>
</cp:coreProperties>
</file>