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594819" w:rsidRDefault="00594819" w:rsidP="00594819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lang w:val="it-IT"/>
        </w:rPr>
      </w:pPr>
      <w:r w:rsidRPr="00594819">
        <w:rPr>
          <w:rFonts w:ascii="Times New Roman" w:hAnsi="Times New Roman"/>
          <w:b/>
          <w:sz w:val="24"/>
          <w:lang w:val="it-IT"/>
        </w:rPr>
        <w:t>Anexa III.6 – Declaraţie privind nefinanţarea din alte surse, certificarea legalităţii și corectitudinea informațiilor cuprinse în cererea de finanțare și a informațiilor completate în platforma de depunere</w:t>
      </w:r>
    </w:p>
    <w:p w:rsidR="00967F5E" w:rsidRPr="00594819" w:rsidRDefault="00967F5E" w:rsidP="00594819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lang w:val="it-IT"/>
        </w:rPr>
      </w:pPr>
    </w:p>
    <w:p w:rsidR="00594819" w:rsidRPr="00594819" w:rsidRDefault="00594819" w:rsidP="00967F5E">
      <w:pPr>
        <w:spacing w:line="360" w:lineRule="auto"/>
        <w:ind w:firstLine="720"/>
        <w:jc w:val="both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Declar pe propria răspundere că activităţile şi lucrările din cadrul propunerii de proiect cu titlul: “.........................................................................” Programul 2 - Creşterea competitivităţii economiei româneşti prin cercetare, dezvoltare şi inovare, Subprogramul 2.1. Competitivitate prin cercetare, dezvoltare şi inovare - ”Proiect experimental demonstrativ” nu sunt şi nu au fost finanţate din alte surse bugetare.</w:t>
      </w:r>
      <w:bookmarkStart w:id="0" w:name="_GoBack"/>
      <w:bookmarkEnd w:id="0"/>
    </w:p>
    <w:p w:rsidR="00594819" w:rsidRPr="00594819" w:rsidRDefault="00594819" w:rsidP="00967F5E">
      <w:pPr>
        <w:spacing w:line="360" w:lineRule="auto"/>
        <w:ind w:firstLine="720"/>
        <w:jc w:val="both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De asemenea, confirm că informaţiile incluse în propunerea de proiect cu titlul ................................................, precum şi detaliile prezentate în documentele anexate şi informaţiile completate în platforma de depunere sunt legale şi corecte.</w:t>
      </w:r>
    </w:p>
    <w:p w:rsidR="00594819" w:rsidRPr="00594819" w:rsidRDefault="00594819" w:rsidP="00967F5E">
      <w:pPr>
        <w:spacing w:line="360" w:lineRule="auto"/>
        <w:ind w:firstLine="720"/>
        <w:jc w:val="both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Înţeleg că dacă cererea de finanţare nu este completă cu privire la toate detaliile şi aspectele solicitate, inclusiv această declarație, propunerea de proiect ar putea fi respinsă.</w:t>
      </w:r>
    </w:p>
    <w:p w:rsidR="00594819" w:rsidRPr="00594819" w:rsidRDefault="00594819" w:rsidP="00967F5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it-IT"/>
        </w:rPr>
      </w:pPr>
      <w:r w:rsidRPr="00594819">
        <w:rPr>
          <w:rFonts w:ascii="Times New Roman" w:hAnsi="Times New Roman"/>
          <w:b/>
          <w:sz w:val="24"/>
          <w:lang w:val="it-IT"/>
        </w:rPr>
        <w:t>Declaraţie pe proprie răspundere, sub sancţiunile aplicate faptei de fals în acte publice.</w:t>
      </w:r>
    </w:p>
    <w:p w:rsidR="00594819" w:rsidRPr="00594819" w:rsidRDefault="00594819" w:rsidP="00594819">
      <w:pPr>
        <w:spacing w:line="360" w:lineRule="auto"/>
        <w:ind w:firstLine="720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Data:</w:t>
      </w:r>
    </w:p>
    <w:p w:rsidR="00594819" w:rsidRPr="00594819" w:rsidRDefault="00594819" w:rsidP="00594819">
      <w:pPr>
        <w:spacing w:line="360" w:lineRule="auto"/>
        <w:ind w:firstLine="720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Director de proiect</w:t>
      </w:r>
    </w:p>
    <w:p w:rsidR="00594819" w:rsidRPr="00594819" w:rsidRDefault="00594819" w:rsidP="00594819">
      <w:pPr>
        <w:spacing w:line="360" w:lineRule="auto"/>
        <w:ind w:firstLine="720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Numele şi prenumele</w:t>
      </w:r>
    </w:p>
    <w:p w:rsidR="00981F3C" w:rsidRPr="00594819" w:rsidRDefault="00594819" w:rsidP="00594819">
      <w:pPr>
        <w:spacing w:line="360" w:lineRule="auto"/>
        <w:ind w:firstLine="720"/>
        <w:rPr>
          <w:rFonts w:ascii="Times New Roman" w:hAnsi="Times New Roman"/>
          <w:sz w:val="24"/>
          <w:lang w:val="it-IT"/>
        </w:rPr>
      </w:pPr>
      <w:r w:rsidRPr="00594819">
        <w:rPr>
          <w:rFonts w:ascii="Times New Roman" w:hAnsi="Times New Roman"/>
          <w:sz w:val="24"/>
          <w:lang w:val="it-IT"/>
        </w:rPr>
        <w:t>Semnătura</w:t>
      </w: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foot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9D" w:rsidRDefault="00554F9D" w:rsidP="006A18D1">
      <w:pPr>
        <w:spacing w:after="0" w:line="240" w:lineRule="auto"/>
      </w:pPr>
      <w:r>
        <w:separator/>
      </w:r>
    </w:p>
  </w:endnote>
  <w:endnote w:type="continuationSeparator" w:id="0">
    <w:p w:rsidR="00554F9D" w:rsidRDefault="00554F9D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19" w:rsidRDefault="00594819" w:rsidP="00594819">
    <w:pPr>
      <w:pStyle w:val="Footer"/>
      <w:jc w:val="center"/>
    </w:pPr>
    <w:r w:rsidRPr="00594819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9D" w:rsidRDefault="00554F9D" w:rsidP="006A18D1">
      <w:pPr>
        <w:spacing w:after="0" w:line="240" w:lineRule="auto"/>
      </w:pPr>
      <w:r>
        <w:separator/>
      </w:r>
    </w:p>
  </w:footnote>
  <w:footnote w:type="continuationSeparator" w:id="0">
    <w:p w:rsidR="00554F9D" w:rsidRDefault="00554F9D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4322FE"/>
    <w:rsid w:val="004433B1"/>
    <w:rsid w:val="004473BB"/>
    <w:rsid w:val="00497B9E"/>
    <w:rsid w:val="004E6743"/>
    <w:rsid w:val="00554F9D"/>
    <w:rsid w:val="00591977"/>
    <w:rsid w:val="00594819"/>
    <w:rsid w:val="005E1AE1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67F5E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D820E5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7403F-E018-495A-8DFC-EC45A3F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2019-09-02T09:39:00Z</dcterms:created>
  <dcterms:modified xsi:type="dcterms:W3CDTF">2019-09-05T08:09:00Z</dcterms:modified>
</cp:coreProperties>
</file>