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bookmarkStart w:id="0" w:name="_GoBack"/>
      <w:bookmarkEnd w:id="0"/>
    </w:p>
    <w:p w:rsidR="00760AD4" w:rsidRPr="00760AD4" w:rsidRDefault="00760AD4" w:rsidP="00760AD4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MS Mincho" w:hAnsi="Times New Roman"/>
          <w:b/>
          <w:iCs/>
          <w:sz w:val="24"/>
          <w:szCs w:val="20"/>
          <w:lang w:val="ro-RO" w:eastAsia="x-none"/>
        </w:rPr>
      </w:pPr>
      <w:bookmarkStart w:id="1" w:name="_Toc448233493"/>
      <w:r w:rsidRPr="00760AD4">
        <w:rPr>
          <w:rFonts w:ascii="Times New Roman" w:eastAsia="MS Mincho" w:hAnsi="Times New Roman"/>
          <w:b/>
          <w:iCs/>
          <w:sz w:val="24"/>
          <w:szCs w:val="20"/>
          <w:lang w:val="ro-RO" w:eastAsia="x-none"/>
        </w:rPr>
        <w:t>Anexa III.5 B – Declaraţie  în vederea certificării efectului stimulativ (IMM)</w:t>
      </w:r>
      <w:bookmarkEnd w:id="1"/>
    </w:p>
    <w:p w:rsidR="00760AD4" w:rsidRPr="00760AD4" w:rsidRDefault="00760AD4" w:rsidP="00760AD4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760AD4" w:rsidRPr="00760AD4" w:rsidRDefault="00760AD4" w:rsidP="00760AD4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760AD4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Declaraţie în vederea certificării efectului stimulativ pentru IMM </w:t>
      </w:r>
    </w:p>
    <w:p w:rsidR="00760AD4" w:rsidRPr="00760AD4" w:rsidRDefault="00760AD4" w:rsidP="00760AD4">
      <w:pPr>
        <w:spacing w:afterLines="120" w:after="288" w:line="360" w:lineRule="auto"/>
        <w:ind w:left="283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760AD4" w:rsidRPr="00760AD4" w:rsidRDefault="00760AD4" w:rsidP="00760AD4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Subsemnatul/subsemnata ……………………………………………. </w:t>
      </w:r>
      <w:r w:rsidRPr="00760AD4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(numele şi prenumele reprezentantului legal)</w:t>
      </w: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, în calitate de  ……………………... </w:t>
      </w:r>
      <w:r w:rsidRPr="00760AD4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(funcţia reprezentantului legal)</w:t>
      </w: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al ……..……………………… </w:t>
      </w:r>
      <w:r w:rsidRPr="00760AD4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(denumirea  completă a întreprinderii solicitante)</w:t>
      </w:r>
      <w:r w:rsidRPr="00760AD4">
        <w:rPr>
          <w:rFonts w:ascii="Times New Roman" w:eastAsia="MS Mincho" w:hAnsi="Times New Roman"/>
          <w:i/>
          <w:sz w:val="24"/>
          <w:szCs w:val="24"/>
          <w:lang w:val="ro-RO" w:eastAsia="ja-JP"/>
        </w:rPr>
        <w:t xml:space="preserve"> </w:t>
      </w: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>încadrată ca IMM</w:t>
      </w:r>
      <w:r w:rsidRPr="00760AD4">
        <w:rPr>
          <w:rFonts w:ascii="Times New Roman" w:eastAsia="MS Mincho" w:hAnsi="Times New Roman"/>
          <w:i/>
          <w:sz w:val="24"/>
          <w:szCs w:val="24"/>
          <w:lang w:val="ro-RO" w:eastAsia="ja-JP"/>
        </w:rPr>
        <w:t>,</w:t>
      </w: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UEFISCDI.</w:t>
      </w:r>
    </w:p>
    <w:p w:rsidR="00760AD4" w:rsidRPr="00760AD4" w:rsidRDefault="00760AD4" w:rsidP="00760AD4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760AD4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60AD4" w:rsidRPr="00760AD4" w:rsidRDefault="00760AD4" w:rsidP="00760AD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760AD4" w:rsidRPr="00760AD4" w:rsidRDefault="00760AD4" w:rsidP="00760AD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760AD4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publice.</w:t>
      </w:r>
    </w:p>
    <w:p w:rsidR="00760AD4" w:rsidRPr="00760AD4" w:rsidRDefault="00760AD4" w:rsidP="00760AD4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60AD4" w:rsidRPr="00760AD4" w:rsidTr="00D733FC">
        <w:tc>
          <w:tcPr>
            <w:tcW w:w="3888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  <w:tr w:rsidR="00760AD4" w:rsidRPr="00760AD4" w:rsidTr="00D733FC">
        <w:tc>
          <w:tcPr>
            <w:tcW w:w="3888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Funcția</w:t>
            </w:r>
          </w:p>
        </w:tc>
      </w:tr>
      <w:tr w:rsidR="00760AD4" w:rsidRPr="00760AD4" w:rsidTr="00D733FC">
        <w:tc>
          <w:tcPr>
            <w:tcW w:w="3888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760AD4" w:rsidRPr="00760AD4" w:rsidRDefault="00760AD4" w:rsidP="00760AD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>Semnătura și Ştampila</w:t>
            </w:r>
          </w:p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  <w:tr w:rsidR="00760AD4" w:rsidRPr="00760AD4" w:rsidTr="00D733FC">
        <w:tc>
          <w:tcPr>
            <w:tcW w:w="3888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760AD4" w:rsidRPr="00760AD4" w:rsidRDefault="00760AD4" w:rsidP="00760AD4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760AD4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:rsidR="00760AD4" w:rsidRPr="00760AD4" w:rsidRDefault="00760AD4" w:rsidP="00760AD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0F32C3">
      <w:headerReference w:type="default" r:id="rId7"/>
      <w:footerReference w:type="default" r:id="rId8"/>
      <w:pgSz w:w="11907" w:h="16839" w:code="9"/>
      <w:pgMar w:top="-54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A" w:rsidRDefault="0026425A" w:rsidP="006A18D1">
      <w:pPr>
        <w:spacing w:after="0" w:line="240" w:lineRule="auto"/>
      </w:pPr>
      <w:r>
        <w:separator/>
      </w:r>
    </w:p>
  </w:endnote>
  <w:endnote w:type="continuationSeparator" w:id="0">
    <w:p w:rsidR="0026425A" w:rsidRDefault="0026425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D4" w:rsidRDefault="00760AD4" w:rsidP="00760AD4">
    <w:pPr>
      <w:pStyle w:val="Footer"/>
      <w:jc w:val="center"/>
    </w:pPr>
    <w:r w:rsidRPr="00760AD4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A" w:rsidRDefault="0026425A" w:rsidP="006A18D1">
      <w:pPr>
        <w:spacing w:after="0" w:line="240" w:lineRule="auto"/>
      </w:pPr>
      <w:r>
        <w:separator/>
      </w:r>
    </w:p>
  </w:footnote>
  <w:footnote w:type="continuationSeparator" w:id="0">
    <w:p w:rsidR="0026425A" w:rsidRDefault="0026425A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7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pDugIAAMA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D3YRpD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8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4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cExz5Yi/oJ&#10;FCwFCAxkCmMPFq2QPzEaYYTkWP3YEkkx6j5y6ILUD0Mzc+wmjOYBbOSlZX1pIbwCqBxrjKblUk9z&#10;ajtItmnB09R3XNxC5zTMitq02MTq0G8wJmxsh5Fm5tDl3t46D97Fb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CS35&#10;u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0F32C3"/>
    <w:rsid w:val="00117E54"/>
    <w:rsid w:val="00130C2B"/>
    <w:rsid w:val="00166BF4"/>
    <w:rsid w:val="00190BFA"/>
    <w:rsid w:val="001D14FF"/>
    <w:rsid w:val="001F38B9"/>
    <w:rsid w:val="0026425A"/>
    <w:rsid w:val="00267789"/>
    <w:rsid w:val="0027016B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A18D1"/>
    <w:rsid w:val="007604CB"/>
    <w:rsid w:val="00760AD4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0554E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54DAC-AFEC-46BC-B536-6E61A30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2019-09-02T09:33:00Z</dcterms:created>
  <dcterms:modified xsi:type="dcterms:W3CDTF">2019-09-05T08:18:00Z</dcterms:modified>
</cp:coreProperties>
</file>