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130C2B" w:rsidRPr="001037D4" w:rsidRDefault="00130C2B" w:rsidP="00130C2B">
      <w:pPr>
        <w:pStyle w:val="Heading1"/>
        <w:jc w:val="both"/>
        <w:rPr>
          <w:color w:val="auto"/>
          <w:sz w:val="24"/>
          <w:szCs w:val="24"/>
          <w:lang w:val="ro-RO"/>
        </w:rPr>
      </w:pPr>
      <w:bookmarkStart w:id="0" w:name="_Toc15294356"/>
      <w:r w:rsidRPr="001037D4">
        <w:rPr>
          <w:iCs/>
          <w:color w:val="auto"/>
          <w:sz w:val="24"/>
          <w:szCs w:val="24"/>
          <w:lang w:val="ro-RO"/>
        </w:rPr>
        <w:t xml:space="preserve">ANEXA 6 - </w:t>
      </w:r>
      <w:r w:rsidRPr="001037D4">
        <w:rPr>
          <w:color w:val="auto"/>
          <w:sz w:val="24"/>
          <w:szCs w:val="24"/>
          <w:lang w:val="ro-RO"/>
        </w:rPr>
        <w:t>Declaraţie privind nefinanţarea din alte surse, certificarea legalităţii și corectitudinea informațiilor cuprinse în cererea de finanțare și a informațiilor completate în platforma de depunere</w:t>
      </w:r>
      <w:bookmarkEnd w:id="0"/>
    </w:p>
    <w:p w:rsidR="00130C2B" w:rsidRPr="00340F44" w:rsidRDefault="00130C2B" w:rsidP="00130C2B">
      <w:pPr>
        <w:spacing w:line="360" w:lineRule="auto"/>
        <w:jc w:val="both"/>
        <w:rPr>
          <w:rFonts w:ascii="Arial" w:hAnsi="Arial" w:cs="Arial"/>
        </w:rPr>
      </w:pPr>
    </w:p>
    <w:p w:rsidR="00130C2B" w:rsidRPr="00340F44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  <w:proofErr w:type="spellStart"/>
      <w:r w:rsidRPr="00340F44">
        <w:t>Subsemnatul</w:t>
      </w:r>
      <w:proofErr w:type="spellEnd"/>
      <w:r w:rsidRPr="00340F44">
        <w:t>/</w:t>
      </w:r>
      <w:proofErr w:type="spellStart"/>
      <w:r w:rsidRPr="00340F44">
        <w:t>subsemnata</w:t>
      </w:r>
      <w:proofErr w:type="spellEnd"/>
      <w:r w:rsidRPr="00340F44">
        <w:t>, ………………………………………………………………</w:t>
      </w:r>
      <w:r w:rsidR="00F45B98">
        <w:rPr>
          <w:rStyle w:val="FootnoteReference"/>
        </w:rPr>
        <w:footnoteReference w:id="1"/>
      </w:r>
      <w:r w:rsidRPr="00340F44">
        <w:t xml:space="preserve">  </w:t>
      </w:r>
      <w:proofErr w:type="spellStart"/>
      <w:r w:rsidRPr="00340F44">
        <w:t>declar</w:t>
      </w:r>
      <w:proofErr w:type="spellEnd"/>
      <w:r w:rsidRPr="00340F44">
        <w:t xml:space="preserve"> </w:t>
      </w:r>
      <w:proofErr w:type="spellStart"/>
      <w:r w:rsidRPr="00340F44">
        <w:t>pe</w:t>
      </w:r>
      <w:proofErr w:type="spellEnd"/>
      <w:r w:rsidRPr="00340F44">
        <w:t xml:space="preserve"> </w:t>
      </w:r>
      <w:proofErr w:type="spellStart"/>
      <w:r w:rsidRPr="00340F44">
        <w:t>propria</w:t>
      </w:r>
      <w:proofErr w:type="spellEnd"/>
      <w:r w:rsidRPr="00340F44">
        <w:t xml:space="preserve"> </w:t>
      </w:r>
      <w:proofErr w:type="spellStart"/>
      <w:r w:rsidRPr="00340F44">
        <w:t>răspundere</w:t>
      </w:r>
      <w:proofErr w:type="spellEnd"/>
      <w:r w:rsidRPr="00340F44">
        <w:t xml:space="preserve"> </w:t>
      </w:r>
      <w:proofErr w:type="spellStart"/>
      <w:r w:rsidRPr="00340F44">
        <w:t>că</w:t>
      </w:r>
      <w:proofErr w:type="spellEnd"/>
      <w:r w:rsidRPr="00340F44">
        <w:t xml:space="preserve"> </w:t>
      </w:r>
      <w:proofErr w:type="spellStart"/>
      <w:r w:rsidRPr="00340F44">
        <w:t>activităţile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lucrările</w:t>
      </w:r>
      <w:proofErr w:type="spellEnd"/>
      <w:r w:rsidRPr="00340F44">
        <w:t xml:space="preserve"> din </w:t>
      </w:r>
      <w:proofErr w:type="spellStart"/>
      <w:r w:rsidRPr="00340F44">
        <w:t>cadrul</w:t>
      </w:r>
      <w:proofErr w:type="spellEnd"/>
      <w:r w:rsidRPr="00340F44">
        <w:t xml:space="preserve"> </w:t>
      </w:r>
      <w:proofErr w:type="spellStart"/>
      <w:r w:rsidRPr="00340F44">
        <w:t>propunerii</w:t>
      </w:r>
      <w:proofErr w:type="spellEnd"/>
      <w:r w:rsidRPr="00340F44">
        <w:t xml:space="preserve"> de </w:t>
      </w:r>
      <w:proofErr w:type="spellStart"/>
      <w:r w:rsidRPr="00340F44">
        <w:t>proiect</w:t>
      </w:r>
      <w:proofErr w:type="spellEnd"/>
      <w:r w:rsidRPr="00340F44">
        <w:t xml:space="preserve"> cu </w:t>
      </w:r>
      <w:proofErr w:type="spellStart"/>
      <w:r w:rsidRPr="00340F44">
        <w:t>titlul</w:t>
      </w:r>
      <w:proofErr w:type="spellEnd"/>
      <w:r w:rsidRPr="00340F44">
        <w:t xml:space="preserve">: “.........................................................................” </w:t>
      </w:r>
      <w:proofErr w:type="spellStart"/>
      <w:r w:rsidRPr="00340F44">
        <w:t>Programul</w:t>
      </w:r>
      <w:proofErr w:type="spellEnd"/>
      <w:r w:rsidRPr="00340F44">
        <w:t xml:space="preserve"> 1 – </w:t>
      </w:r>
      <w:proofErr w:type="spellStart"/>
      <w:r w:rsidRPr="00340F44">
        <w:t>Dezvoltarea</w:t>
      </w:r>
      <w:proofErr w:type="spellEnd"/>
      <w:r w:rsidRPr="00340F44">
        <w:t xml:space="preserve"> </w:t>
      </w:r>
      <w:proofErr w:type="spellStart"/>
      <w:r w:rsidRPr="00340F44">
        <w:t>Sistemului</w:t>
      </w:r>
      <w:proofErr w:type="spellEnd"/>
      <w:r w:rsidRPr="00340F44">
        <w:t xml:space="preserve"> </w:t>
      </w:r>
      <w:proofErr w:type="spellStart"/>
      <w:r w:rsidRPr="00340F44">
        <w:t>Național</w:t>
      </w:r>
      <w:proofErr w:type="spellEnd"/>
      <w:r w:rsidRPr="00340F44">
        <w:t xml:space="preserve"> de </w:t>
      </w:r>
      <w:proofErr w:type="spellStart"/>
      <w:r w:rsidRPr="00340F44">
        <w:t>Cercetare</w:t>
      </w:r>
      <w:proofErr w:type="spellEnd"/>
      <w:r w:rsidRPr="00340F44">
        <w:t xml:space="preserve"> - </w:t>
      </w:r>
      <w:proofErr w:type="spellStart"/>
      <w:r w:rsidRPr="00340F44">
        <w:t>Dezvoltare</w:t>
      </w:r>
      <w:proofErr w:type="spellEnd"/>
      <w:r w:rsidRPr="00340F44">
        <w:t xml:space="preserve">, </w:t>
      </w:r>
      <w:proofErr w:type="spellStart"/>
      <w:r w:rsidRPr="00340F44">
        <w:t>Subprogramul</w:t>
      </w:r>
      <w:proofErr w:type="spellEnd"/>
      <w:r w:rsidRPr="00340F44">
        <w:t xml:space="preserve"> 1.1. </w:t>
      </w:r>
      <w:proofErr w:type="spellStart"/>
      <w:r w:rsidRPr="00340F44">
        <w:t>Resurse</w:t>
      </w:r>
      <w:proofErr w:type="spellEnd"/>
      <w:r w:rsidRPr="00340F44">
        <w:t xml:space="preserve"> </w:t>
      </w:r>
      <w:proofErr w:type="spellStart"/>
      <w:r w:rsidRPr="00340F44">
        <w:t>Umane</w:t>
      </w:r>
      <w:proofErr w:type="spellEnd"/>
      <w:r w:rsidRPr="00340F44">
        <w:t xml:space="preserve"> – </w:t>
      </w:r>
      <w:r w:rsidRPr="00340F44">
        <w:rPr>
          <w:lang w:val="fr-FR"/>
        </w:rPr>
        <w:t>“</w:t>
      </w:r>
      <w:proofErr w:type="spellStart"/>
      <w:r w:rsidRPr="00340F44">
        <w:t>Proiecte</w:t>
      </w:r>
      <w:proofErr w:type="spellEnd"/>
      <w:r w:rsidRPr="00340F44">
        <w:t xml:space="preserve"> </w:t>
      </w:r>
      <w:proofErr w:type="spellStart"/>
      <w:r w:rsidRPr="00340F44">
        <w:t>cercetare</w:t>
      </w:r>
      <w:proofErr w:type="spellEnd"/>
      <w:r w:rsidRPr="00340F44">
        <w:t xml:space="preserve"> </w:t>
      </w:r>
      <w:proofErr w:type="spellStart"/>
      <w:r w:rsidR="00AA51FE">
        <w:t>postdoctorala</w:t>
      </w:r>
      <w:proofErr w:type="spellEnd"/>
      <w:r w:rsidRPr="00340F44">
        <w:t xml:space="preserve">” </w:t>
      </w:r>
      <w:r w:rsidRPr="00340F44">
        <w:rPr>
          <w:b/>
        </w:rPr>
        <w:t xml:space="preserve">nu </w:t>
      </w:r>
      <w:proofErr w:type="spellStart"/>
      <w:r w:rsidRPr="00340F44">
        <w:rPr>
          <w:b/>
        </w:rPr>
        <w:t>sunt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şi</w:t>
      </w:r>
      <w:proofErr w:type="spellEnd"/>
      <w:r w:rsidRPr="00340F44">
        <w:rPr>
          <w:b/>
        </w:rPr>
        <w:t xml:space="preserve"> nu au</w:t>
      </w:r>
      <w:r>
        <w:rPr>
          <w:b/>
        </w:rPr>
        <w:t xml:space="preserve"> </w:t>
      </w:r>
      <w:proofErr w:type="spellStart"/>
      <w:r>
        <w:rPr>
          <w:b/>
        </w:rPr>
        <w:t>fost</w:t>
      </w:r>
      <w:proofErr w:type="spellEnd"/>
      <w:r w:rsidRPr="00AA50AC">
        <w:rPr>
          <w:b/>
          <w:color w:val="FF0000"/>
        </w:rPr>
        <w:t xml:space="preserve"> </w:t>
      </w:r>
      <w:proofErr w:type="spellStart"/>
      <w:r w:rsidRPr="00340F44">
        <w:rPr>
          <w:b/>
        </w:rPr>
        <w:t>finanţate</w:t>
      </w:r>
      <w:proofErr w:type="spellEnd"/>
      <w:r w:rsidRPr="00340F44">
        <w:rPr>
          <w:b/>
        </w:rPr>
        <w:t xml:space="preserve"> din </w:t>
      </w:r>
      <w:proofErr w:type="spellStart"/>
      <w:r w:rsidRPr="00340F44">
        <w:rPr>
          <w:b/>
        </w:rPr>
        <w:t>alte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surse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bugetare</w:t>
      </w:r>
      <w:proofErr w:type="spellEnd"/>
      <w:r w:rsidRPr="00340F44">
        <w:rPr>
          <w:b/>
        </w:rPr>
        <w:t xml:space="preserve">.  </w:t>
      </w:r>
    </w:p>
    <w:p w:rsidR="00130C2B" w:rsidRPr="00340F44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340F44">
        <w:t xml:space="preserve">De </w:t>
      </w:r>
      <w:proofErr w:type="spellStart"/>
      <w:r w:rsidRPr="00340F44">
        <w:t>asemenea</w:t>
      </w:r>
      <w:proofErr w:type="spellEnd"/>
      <w:r w:rsidRPr="00340F44">
        <w:t xml:space="preserve">, confirm </w:t>
      </w:r>
      <w:proofErr w:type="spellStart"/>
      <w:r w:rsidRPr="00340F44">
        <w:t>că</w:t>
      </w:r>
      <w:proofErr w:type="spellEnd"/>
      <w:r w:rsidRPr="00340F44">
        <w:t xml:space="preserve"> </w:t>
      </w:r>
      <w:proofErr w:type="spellStart"/>
      <w:r w:rsidRPr="00340F44">
        <w:t>informaţiile</w:t>
      </w:r>
      <w:proofErr w:type="spellEnd"/>
      <w:r w:rsidRPr="00340F44">
        <w:t xml:space="preserve"> </w:t>
      </w:r>
      <w:proofErr w:type="spellStart"/>
      <w:r w:rsidRPr="00340F44">
        <w:t>incluse</w:t>
      </w:r>
      <w:proofErr w:type="spellEnd"/>
      <w:r w:rsidRPr="00340F44">
        <w:t xml:space="preserve">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această</w:t>
      </w:r>
      <w:proofErr w:type="spellEnd"/>
      <w:r w:rsidRPr="00340F44">
        <w:t xml:space="preserve"> </w:t>
      </w:r>
      <w:proofErr w:type="spellStart"/>
      <w:r w:rsidRPr="00340F44">
        <w:t>propunere</w:t>
      </w:r>
      <w:proofErr w:type="spellEnd"/>
      <w:r w:rsidRPr="00340F44">
        <w:t xml:space="preserve"> de </w:t>
      </w:r>
      <w:proofErr w:type="spellStart"/>
      <w:r w:rsidRPr="00340F44">
        <w:t>proiect</w:t>
      </w:r>
      <w:proofErr w:type="spellEnd"/>
      <w:r w:rsidRPr="00340F44">
        <w:t>,</w:t>
      </w:r>
      <w:r w:rsidRPr="00340F44">
        <w:rPr>
          <w:noProof/>
        </w:rPr>
        <w:t xml:space="preserve"> </w:t>
      </w:r>
      <w:proofErr w:type="spellStart"/>
      <w:r w:rsidRPr="00340F44">
        <w:t>precum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detaliile</w:t>
      </w:r>
      <w:proofErr w:type="spellEnd"/>
      <w:r w:rsidRPr="00340F44">
        <w:t xml:space="preserve"> </w:t>
      </w:r>
      <w:proofErr w:type="spellStart"/>
      <w:r w:rsidRPr="00340F44">
        <w:t>prezentate</w:t>
      </w:r>
      <w:proofErr w:type="spellEnd"/>
      <w:r w:rsidRPr="00340F44">
        <w:t xml:space="preserve">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documentele</w:t>
      </w:r>
      <w:proofErr w:type="spellEnd"/>
      <w:r w:rsidRPr="00340F44">
        <w:t xml:space="preserve"> </w:t>
      </w:r>
      <w:proofErr w:type="spellStart"/>
      <w:r w:rsidRPr="00340F44">
        <w:t>anexate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informaţiile</w:t>
      </w:r>
      <w:proofErr w:type="spellEnd"/>
      <w:r w:rsidRPr="00340F44">
        <w:t xml:space="preserve"> </w:t>
      </w:r>
      <w:proofErr w:type="spellStart"/>
      <w:r w:rsidRPr="00340F44">
        <w:t>completate</w:t>
      </w:r>
      <w:proofErr w:type="spellEnd"/>
      <w:r w:rsidRPr="00340F44">
        <w:t xml:space="preserve">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platforma</w:t>
      </w:r>
      <w:proofErr w:type="spellEnd"/>
      <w:r w:rsidRPr="00340F44">
        <w:t xml:space="preserve"> de </w:t>
      </w:r>
      <w:proofErr w:type="spellStart"/>
      <w:r w:rsidRPr="00340F44">
        <w:t>depunere</w:t>
      </w:r>
      <w:proofErr w:type="spellEnd"/>
      <w:r w:rsidRPr="00340F44">
        <w:t xml:space="preserve">, </w:t>
      </w:r>
      <w:proofErr w:type="spellStart"/>
      <w:r w:rsidRPr="00340F44">
        <w:t>sunt</w:t>
      </w:r>
      <w:proofErr w:type="spellEnd"/>
      <w:r w:rsidRPr="00340F44">
        <w:t xml:space="preserve"> </w:t>
      </w:r>
      <w:proofErr w:type="spellStart"/>
      <w:r w:rsidRPr="00340F44">
        <w:t>legale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corecte</w:t>
      </w:r>
      <w:proofErr w:type="spellEnd"/>
      <w:r w:rsidRPr="00340F44">
        <w:t>.</w:t>
      </w:r>
    </w:p>
    <w:p w:rsidR="00130C2B" w:rsidRPr="00340F44" w:rsidRDefault="00130C2B" w:rsidP="00130C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proofErr w:type="spellStart"/>
      <w:r w:rsidRPr="00340F44">
        <w:t>Înţeleg</w:t>
      </w:r>
      <w:proofErr w:type="spellEnd"/>
      <w:r w:rsidRPr="00340F44">
        <w:t xml:space="preserve"> </w:t>
      </w:r>
      <w:proofErr w:type="spellStart"/>
      <w:r w:rsidRPr="00340F44">
        <w:t>că</w:t>
      </w:r>
      <w:proofErr w:type="spellEnd"/>
      <w:r w:rsidRPr="00340F44">
        <w:t xml:space="preserve"> </w:t>
      </w:r>
      <w:proofErr w:type="spellStart"/>
      <w:r w:rsidRPr="00340F44">
        <w:t>dacă</w:t>
      </w:r>
      <w:proofErr w:type="spellEnd"/>
      <w:r w:rsidRPr="00340F44">
        <w:t xml:space="preserve"> </w:t>
      </w:r>
      <w:proofErr w:type="spellStart"/>
      <w:r w:rsidRPr="00340F44">
        <w:t>cererea</w:t>
      </w:r>
      <w:proofErr w:type="spellEnd"/>
      <w:r w:rsidRPr="00340F44">
        <w:t xml:space="preserve"> de </w:t>
      </w:r>
      <w:proofErr w:type="spellStart"/>
      <w:r w:rsidRPr="00340F44">
        <w:t>finanţare</w:t>
      </w:r>
      <w:proofErr w:type="spellEnd"/>
      <w:r w:rsidRPr="00340F44">
        <w:t xml:space="preserve"> nu </w:t>
      </w:r>
      <w:proofErr w:type="spellStart"/>
      <w:proofErr w:type="gramStart"/>
      <w:r w:rsidRPr="00340F44">
        <w:t>este</w:t>
      </w:r>
      <w:proofErr w:type="spellEnd"/>
      <w:proofErr w:type="gramEnd"/>
      <w:r w:rsidRPr="00340F44">
        <w:t xml:space="preserve"> </w:t>
      </w:r>
      <w:proofErr w:type="spellStart"/>
      <w:r w:rsidRPr="00340F44">
        <w:t>completă</w:t>
      </w:r>
      <w:proofErr w:type="spellEnd"/>
      <w:r w:rsidRPr="00340F44">
        <w:t xml:space="preserve"> cu </w:t>
      </w:r>
      <w:proofErr w:type="spellStart"/>
      <w:r w:rsidRPr="00340F44">
        <w:t>privire</w:t>
      </w:r>
      <w:proofErr w:type="spellEnd"/>
      <w:r w:rsidRPr="00340F44">
        <w:t xml:space="preserve"> la </w:t>
      </w:r>
      <w:proofErr w:type="spellStart"/>
      <w:r w:rsidRPr="00340F44">
        <w:t>toate</w:t>
      </w:r>
      <w:proofErr w:type="spellEnd"/>
      <w:r w:rsidRPr="00340F44">
        <w:t xml:space="preserve"> </w:t>
      </w:r>
      <w:proofErr w:type="spellStart"/>
      <w:r w:rsidRPr="00340F44">
        <w:t>detaliile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aspectele</w:t>
      </w:r>
      <w:proofErr w:type="spellEnd"/>
      <w:r w:rsidRPr="00340F44">
        <w:t xml:space="preserve"> </w:t>
      </w:r>
      <w:proofErr w:type="spellStart"/>
      <w:r w:rsidRPr="00340F44">
        <w:t>solicitate</w:t>
      </w:r>
      <w:proofErr w:type="spellEnd"/>
      <w:r w:rsidRPr="00340F44">
        <w:t xml:space="preserve">, </w:t>
      </w:r>
      <w:proofErr w:type="spellStart"/>
      <w:r w:rsidRPr="00340F44">
        <w:t>inclusiv</w:t>
      </w:r>
      <w:proofErr w:type="spellEnd"/>
      <w:r w:rsidRPr="00340F44">
        <w:t xml:space="preserve"> </w:t>
      </w:r>
      <w:proofErr w:type="spellStart"/>
      <w:r w:rsidRPr="00340F44">
        <w:t>această</w:t>
      </w:r>
      <w:proofErr w:type="spellEnd"/>
      <w:r w:rsidRPr="00340F44">
        <w:t xml:space="preserve"> </w:t>
      </w:r>
      <w:proofErr w:type="spellStart"/>
      <w:r w:rsidRPr="00340F44">
        <w:t>declarație</w:t>
      </w:r>
      <w:proofErr w:type="spellEnd"/>
      <w:r w:rsidRPr="00340F44">
        <w:t xml:space="preserve">, </w:t>
      </w:r>
      <w:proofErr w:type="spellStart"/>
      <w:r w:rsidRPr="00340F44">
        <w:t>propunerea</w:t>
      </w:r>
      <w:proofErr w:type="spellEnd"/>
      <w:r w:rsidRPr="00340F44">
        <w:t xml:space="preserve"> de </w:t>
      </w:r>
      <w:proofErr w:type="spellStart"/>
      <w:r w:rsidRPr="00340F44">
        <w:t>proiect</w:t>
      </w:r>
      <w:proofErr w:type="spellEnd"/>
      <w:r w:rsidRPr="00340F44">
        <w:t xml:space="preserve"> </w:t>
      </w:r>
      <w:proofErr w:type="spellStart"/>
      <w:r w:rsidRPr="00340F44">
        <w:t>ar</w:t>
      </w:r>
      <w:proofErr w:type="spellEnd"/>
      <w:r w:rsidRPr="00340F44">
        <w:t xml:space="preserve"> </w:t>
      </w:r>
      <w:proofErr w:type="spellStart"/>
      <w:r w:rsidRPr="00340F44">
        <w:t>putea</w:t>
      </w:r>
      <w:proofErr w:type="spellEnd"/>
      <w:r w:rsidRPr="00340F44">
        <w:t xml:space="preserve"> fi </w:t>
      </w:r>
      <w:proofErr w:type="spellStart"/>
      <w:r w:rsidRPr="00340F44">
        <w:t>respinsă</w:t>
      </w:r>
      <w:proofErr w:type="spellEnd"/>
      <w:r w:rsidRPr="00340F44">
        <w:t>.</w:t>
      </w:r>
    </w:p>
    <w:p w:rsidR="00130C2B" w:rsidRPr="00340F44" w:rsidRDefault="00130C2B" w:rsidP="00130C2B">
      <w:pPr>
        <w:rPr>
          <w:b/>
        </w:rPr>
      </w:pPr>
    </w:p>
    <w:p w:rsidR="00130C2B" w:rsidRPr="00340F44" w:rsidRDefault="00130C2B" w:rsidP="00130C2B">
      <w:pPr>
        <w:rPr>
          <w:b/>
        </w:rPr>
      </w:pPr>
      <w:proofErr w:type="spellStart"/>
      <w:r w:rsidRPr="00340F44">
        <w:rPr>
          <w:b/>
        </w:rPr>
        <w:t>Declaraţie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pe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proprie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răspundere</w:t>
      </w:r>
      <w:proofErr w:type="spellEnd"/>
      <w:r w:rsidRPr="00340F44">
        <w:rPr>
          <w:b/>
        </w:rPr>
        <w:t xml:space="preserve">, sub </w:t>
      </w:r>
      <w:proofErr w:type="spellStart"/>
      <w:r w:rsidRPr="00340F44">
        <w:rPr>
          <w:b/>
        </w:rPr>
        <w:t>sancţiunile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aplicate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faptei</w:t>
      </w:r>
      <w:proofErr w:type="spellEnd"/>
      <w:r w:rsidRPr="00340F44">
        <w:rPr>
          <w:b/>
        </w:rPr>
        <w:t xml:space="preserve"> de </w:t>
      </w:r>
      <w:proofErr w:type="spellStart"/>
      <w:r w:rsidRPr="00340F44">
        <w:rPr>
          <w:b/>
        </w:rPr>
        <w:t>fals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în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acte</w:t>
      </w:r>
      <w:proofErr w:type="spellEnd"/>
      <w:r w:rsidRPr="00340F44">
        <w:rPr>
          <w:b/>
        </w:rPr>
        <w:t xml:space="preserve"> </w:t>
      </w:r>
      <w:proofErr w:type="spellStart"/>
      <w:r w:rsidRPr="00340F44">
        <w:rPr>
          <w:b/>
        </w:rPr>
        <w:t>publice</w:t>
      </w:r>
      <w:proofErr w:type="spellEnd"/>
      <w:r w:rsidRPr="00340F44">
        <w:rPr>
          <w:b/>
        </w:rPr>
        <w:t>.</w:t>
      </w:r>
    </w:p>
    <w:p w:rsidR="00130C2B" w:rsidRPr="00340F44" w:rsidRDefault="00130C2B" w:rsidP="00130C2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46"/>
        <w:gridCol w:w="3096"/>
      </w:tblGrid>
      <w:tr w:rsidR="00130C2B" w:rsidRPr="00340F44" w:rsidTr="00002EAB">
        <w:tc>
          <w:tcPr>
            <w:tcW w:w="6046" w:type="dxa"/>
          </w:tcPr>
          <w:p w:rsidR="00130C2B" w:rsidRPr="00340F44" w:rsidRDefault="00130C2B" w:rsidP="008D6A67">
            <w:pPr>
              <w:spacing w:line="360" w:lineRule="auto"/>
              <w:jc w:val="both"/>
            </w:pPr>
            <w:r w:rsidRPr="00340F44">
              <w:t>Data:</w:t>
            </w:r>
          </w:p>
        </w:tc>
        <w:tc>
          <w:tcPr>
            <w:tcW w:w="3096" w:type="dxa"/>
          </w:tcPr>
          <w:p w:rsidR="00130C2B" w:rsidRPr="00340F44" w:rsidRDefault="00130C2B" w:rsidP="00002EAB">
            <w:pPr>
              <w:spacing w:after="0" w:line="360" w:lineRule="auto"/>
              <w:jc w:val="both"/>
            </w:pPr>
            <w:r w:rsidRPr="00340F44">
              <w:t xml:space="preserve">Director de </w:t>
            </w:r>
            <w:proofErr w:type="spellStart"/>
            <w:r w:rsidRPr="00340F44">
              <w:t>proiect</w:t>
            </w:r>
            <w:proofErr w:type="spellEnd"/>
            <w:r w:rsidRPr="00340F44">
              <w:t xml:space="preserve"> </w:t>
            </w:r>
          </w:p>
        </w:tc>
      </w:tr>
      <w:tr w:rsidR="00130C2B" w:rsidRPr="00340F44" w:rsidTr="00002EAB">
        <w:tc>
          <w:tcPr>
            <w:tcW w:w="6046" w:type="dxa"/>
          </w:tcPr>
          <w:p w:rsidR="00130C2B" w:rsidRPr="00340F44" w:rsidRDefault="00130C2B" w:rsidP="008D6A67">
            <w:pPr>
              <w:spacing w:line="360" w:lineRule="auto"/>
              <w:jc w:val="both"/>
            </w:pPr>
          </w:p>
        </w:tc>
        <w:tc>
          <w:tcPr>
            <w:tcW w:w="3096" w:type="dxa"/>
          </w:tcPr>
          <w:p w:rsidR="00130C2B" w:rsidRPr="00340F44" w:rsidRDefault="00130C2B" w:rsidP="00002EAB">
            <w:pPr>
              <w:spacing w:after="0" w:line="360" w:lineRule="auto"/>
              <w:jc w:val="both"/>
            </w:pPr>
            <w:proofErr w:type="spellStart"/>
            <w:r w:rsidRPr="00340F44">
              <w:t>Numele</w:t>
            </w:r>
            <w:proofErr w:type="spellEnd"/>
            <w:r w:rsidRPr="00340F44">
              <w:t xml:space="preserve"> </w:t>
            </w:r>
            <w:proofErr w:type="spellStart"/>
            <w:r w:rsidRPr="00340F44">
              <w:t>şi</w:t>
            </w:r>
            <w:proofErr w:type="spellEnd"/>
            <w:r w:rsidRPr="00340F44">
              <w:t xml:space="preserve">  </w:t>
            </w:r>
            <w:proofErr w:type="spellStart"/>
            <w:r w:rsidRPr="00340F44">
              <w:t>prenumel</w:t>
            </w:r>
            <w:bookmarkStart w:id="1" w:name="_GoBack"/>
            <w:r w:rsidRPr="00340F44">
              <w:t>e</w:t>
            </w:r>
            <w:bookmarkEnd w:id="1"/>
            <w:proofErr w:type="spellEnd"/>
          </w:p>
          <w:p w:rsidR="00130C2B" w:rsidRPr="00340F44" w:rsidRDefault="00130C2B" w:rsidP="00002EAB">
            <w:pPr>
              <w:spacing w:after="0"/>
              <w:jc w:val="both"/>
            </w:pPr>
            <w:proofErr w:type="spellStart"/>
            <w:r w:rsidRPr="00340F44">
              <w:rPr>
                <w:i/>
              </w:rPr>
              <w:t>Semnătura</w:t>
            </w:r>
            <w:proofErr w:type="spellEnd"/>
            <w:r w:rsidRPr="00340F44">
              <w:rPr>
                <w:i/>
              </w:rPr>
              <w:t xml:space="preserve"> </w:t>
            </w:r>
          </w:p>
        </w:tc>
      </w:tr>
    </w:tbl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3" w:rsidRDefault="00121033" w:rsidP="006A18D1">
      <w:pPr>
        <w:spacing w:after="0" w:line="240" w:lineRule="auto"/>
      </w:pPr>
      <w:r>
        <w:separator/>
      </w:r>
    </w:p>
  </w:endnote>
  <w:endnote w:type="continuationSeparator" w:id="0">
    <w:p w:rsidR="00121033" w:rsidRDefault="00121033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3" w:rsidRDefault="00121033" w:rsidP="006A18D1">
      <w:pPr>
        <w:spacing w:after="0" w:line="240" w:lineRule="auto"/>
      </w:pPr>
      <w:r>
        <w:separator/>
      </w:r>
    </w:p>
  </w:footnote>
  <w:footnote w:type="continuationSeparator" w:id="0">
    <w:p w:rsidR="00121033" w:rsidRDefault="00121033" w:rsidP="006A18D1">
      <w:pPr>
        <w:spacing w:after="0" w:line="240" w:lineRule="auto"/>
      </w:pPr>
      <w:r>
        <w:continuationSeparator/>
      </w:r>
    </w:p>
  </w:footnote>
  <w:footnote w:id="1">
    <w:p w:rsidR="00F45B98" w:rsidRDefault="00F45B98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de </w:t>
      </w:r>
      <w:proofErr w:type="spellStart"/>
      <w:r>
        <w:t>proiect</w:t>
      </w:r>
      <w:proofErr w:type="spellEnd"/>
    </w:p>
    <w:p w:rsidR="00F45B98" w:rsidRDefault="00F45B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02EAB"/>
    <w:rsid w:val="000C2CD7"/>
    <w:rsid w:val="00117E54"/>
    <w:rsid w:val="00121033"/>
    <w:rsid w:val="00130C2B"/>
    <w:rsid w:val="00166BF4"/>
    <w:rsid w:val="00190BFA"/>
    <w:rsid w:val="001D14FF"/>
    <w:rsid w:val="001F38B9"/>
    <w:rsid w:val="00267789"/>
    <w:rsid w:val="0027016B"/>
    <w:rsid w:val="004322FE"/>
    <w:rsid w:val="004433B1"/>
    <w:rsid w:val="004473BB"/>
    <w:rsid w:val="00497B9E"/>
    <w:rsid w:val="004E6743"/>
    <w:rsid w:val="00511ABB"/>
    <w:rsid w:val="00591977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45B98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17CB1-3343-432D-8246-6ABD87F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B9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46A2-8AD8-45B0-9BD7-17E0219E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5</cp:revision>
  <cp:lastPrinted>2016-07-18T10:11:00Z</cp:lastPrinted>
  <dcterms:created xsi:type="dcterms:W3CDTF">2019-09-02T06:57:00Z</dcterms:created>
  <dcterms:modified xsi:type="dcterms:W3CDTF">2019-09-05T07:02:00Z</dcterms:modified>
</cp:coreProperties>
</file>