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FB4F6E" w:rsidRPr="00D64E63" w:rsidRDefault="00FB4F6E" w:rsidP="00FB4F6E">
      <w:pPr>
        <w:spacing w:line="360" w:lineRule="auto"/>
        <w:ind w:firstLine="720"/>
        <w:jc w:val="center"/>
        <w:rPr>
          <w:rFonts w:asciiTheme="minorHAnsi" w:eastAsiaTheme="majorEastAsia" w:hAnsiTheme="minorHAnsi" w:cstheme="minorHAnsi"/>
          <w:b/>
          <w:bCs/>
          <w:iCs/>
          <w:sz w:val="24"/>
          <w:szCs w:val="24"/>
          <w:lang w:val="ro-RO"/>
        </w:rPr>
      </w:pPr>
      <w:r w:rsidRPr="00D64E63">
        <w:rPr>
          <w:rFonts w:asciiTheme="minorHAnsi" w:eastAsiaTheme="majorEastAsia" w:hAnsiTheme="minorHAnsi" w:cstheme="minorHAnsi"/>
          <w:b/>
          <w:bCs/>
          <w:iCs/>
          <w:sz w:val="24"/>
          <w:szCs w:val="24"/>
          <w:lang w:val="ro-RO"/>
        </w:rPr>
        <w:t>Acord de mentorat</w:t>
      </w:r>
    </w:p>
    <w:p w:rsidR="00FB4F6E" w:rsidRPr="00D64E63" w:rsidRDefault="00FB4F6E" w:rsidP="00FB4F6E">
      <w:pPr>
        <w:spacing w:line="360" w:lineRule="auto"/>
        <w:ind w:firstLine="720"/>
        <w:jc w:val="right"/>
        <w:rPr>
          <w:rFonts w:asciiTheme="minorHAnsi" w:eastAsiaTheme="majorEastAsia" w:hAnsiTheme="minorHAnsi" w:cstheme="minorHAnsi"/>
          <w:b/>
          <w:bCs/>
          <w:iCs/>
          <w:sz w:val="24"/>
          <w:szCs w:val="24"/>
          <w:lang w:val="ro-RO"/>
        </w:rPr>
      </w:pPr>
    </w:p>
    <w:p w:rsidR="00FB4F6E" w:rsidRPr="00D64E63" w:rsidRDefault="00FB4F6E" w:rsidP="00FB4F6E">
      <w:pPr>
        <w:spacing w:line="360" w:lineRule="auto"/>
        <w:ind w:firstLine="720"/>
        <w:jc w:val="right"/>
        <w:rPr>
          <w:rFonts w:asciiTheme="minorHAnsi" w:eastAsiaTheme="majorEastAsia" w:hAnsiTheme="minorHAnsi" w:cstheme="minorHAnsi"/>
          <w:b/>
          <w:bCs/>
          <w:iCs/>
          <w:sz w:val="24"/>
          <w:szCs w:val="24"/>
          <w:lang w:val="ro-RO"/>
        </w:rPr>
      </w:pPr>
    </w:p>
    <w:p w:rsidR="00FB4F6E" w:rsidRPr="00D64E63" w:rsidRDefault="00FB4F6E" w:rsidP="00FB4F6E">
      <w:pPr>
        <w:spacing w:line="360" w:lineRule="auto"/>
        <w:ind w:firstLine="720"/>
        <w:jc w:val="right"/>
        <w:rPr>
          <w:rFonts w:asciiTheme="minorHAnsi" w:eastAsiaTheme="majorEastAsia" w:hAnsiTheme="minorHAnsi" w:cstheme="minorHAnsi"/>
          <w:b/>
          <w:bCs/>
          <w:iCs/>
          <w:sz w:val="24"/>
          <w:szCs w:val="24"/>
          <w:lang w:val="ro-RO"/>
        </w:rPr>
      </w:pPr>
    </w:p>
    <w:p w:rsidR="00FB4F6E" w:rsidRPr="00D64E63" w:rsidRDefault="00D64E63" w:rsidP="00D64E63">
      <w:pPr>
        <w:spacing w:line="360" w:lineRule="auto"/>
        <w:ind w:firstLine="720"/>
        <w:jc w:val="both"/>
        <w:rPr>
          <w:rFonts w:asciiTheme="minorHAnsi" w:eastAsiaTheme="majorEastAsia" w:hAnsiTheme="minorHAnsi" w:cstheme="minorHAnsi"/>
          <w:bCs/>
          <w:iCs/>
          <w:sz w:val="24"/>
          <w:szCs w:val="24"/>
          <w:lang w:val="ro-RO"/>
        </w:rPr>
      </w:pPr>
      <w:r>
        <w:rPr>
          <w:rFonts w:asciiTheme="minorHAnsi" w:eastAsiaTheme="majorEastAsia" w:hAnsiTheme="minorHAnsi" w:cstheme="minorHAnsi"/>
          <w:bCs/>
          <w:iCs/>
          <w:sz w:val="24"/>
          <w:szCs w:val="24"/>
          <w:lang w:val="ro-RO"/>
        </w:rPr>
        <w:t xml:space="preserve">Subsemnatul/a .......................... </w:t>
      </w:r>
      <w:r w:rsidR="00FB4F6E" w:rsidRPr="00D64E63">
        <w:rPr>
          <w:rFonts w:asciiTheme="minorHAnsi" w:eastAsiaTheme="majorEastAsia" w:hAnsiTheme="minorHAnsi" w:cstheme="minorHAnsi"/>
          <w:bCs/>
          <w:iCs/>
          <w:sz w:val="24"/>
          <w:szCs w:val="24"/>
          <w:lang w:val="ro-RO"/>
        </w:rPr>
        <w:t>conducător de doctorat în cadrul școlii doctorale ......................</w:t>
      </w:r>
      <w:r>
        <w:rPr>
          <w:rFonts w:asciiTheme="minorHAnsi" w:eastAsiaTheme="majorEastAsia" w:hAnsiTheme="minorHAnsi" w:cstheme="minorHAnsi"/>
          <w:bCs/>
          <w:iCs/>
          <w:sz w:val="24"/>
          <w:szCs w:val="24"/>
          <w:lang w:val="ro-RO"/>
        </w:rPr>
        <w:t xml:space="preserve"> / </w:t>
      </w:r>
      <w:bookmarkStart w:id="0" w:name="_GoBack"/>
      <w:bookmarkEnd w:id="0"/>
      <w:r w:rsidR="00FB4F6E" w:rsidRPr="00D64E63">
        <w:rPr>
          <w:rFonts w:asciiTheme="minorHAnsi" w:eastAsiaTheme="majorEastAsia" w:hAnsiTheme="minorHAnsi" w:cstheme="minorHAnsi"/>
          <w:bCs/>
          <w:iCs/>
          <w:sz w:val="24"/>
          <w:szCs w:val="24"/>
          <w:lang w:val="ro-RO"/>
        </w:rPr>
        <w:t>cercetător cu atestat de abilitare în domeniul..........., îmi exprim acordul de a mentora pe dl./d-na director de proiect .................... în activitățile proiectului cu titlul: ...................., depus în competiţia din cadrul</w:t>
      </w:r>
      <w:r w:rsidR="00FB4F6E" w:rsidRPr="00D64E63">
        <w:rPr>
          <w:rFonts w:asciiTheme="minorHAnsi" w:eastAsiaTheme="majorEastAsia" w:hAnsiTheme="minorHAnsi" w:cstheme="minorHAnsi"/>
          <w:b/>
          <w:bCs/>
          <w:iCs/>
          <w:sz w:val="24"/>
          <w:szCs w:val="24"/>
          <w:lang w:val="ro-RO"/>
        </w:rPr>
        <w:t xml:space="preserve"> Programului 1 – Dezvoltarea sistemului național de cercetare-dezvoltare, Subprogramul 1.1 – Resurse umane, Proiecte de cercetare postdoctorală, identificator: PN-III-DCD-RU-PD-2019-2, </w:t>
      </w:r>
      <w:r w:rsidR="00FB4F6E" w:rsidRPr="00D64E63">
        <w:rPr>
          <w:rFonts w:asciiTheme="minorHAnsi" w:eastAsiaTheme="majorEastAsia" w:hAnsiTheme="minorHAnsi" w:cstheme="minorHAnsi"/>
          <w:bCs/>
          <w:iCs/>
          <w:sz w:val="24"/>
          <w:szCs w:val="24"/>
          <w:lang w:val="ro-RO"/>
        </w:rPr>
        <w:t>organizată de UEFISCDI, pe perioada desfășurării acestuia.</w:t>
      </w:r>
    </w:p>
    <w:p w:rsidR="00FB4F6E" w:rsidRPr="00D64E63" w:rsidRDefault="00FB4F6E" w:rsidP="00FB4F6E">
      <w:pPr>
        <w:spacing w:line="360" w:lineRule="auto"/>
        <w:ind w:firstLine="720"/>
        <w:rPr>
          <w:rFonts w:asciiTheme="minorHAnsi" w:eastAsiaTheme="majorEastAsia" w:hAnsiTheme="minorHAnsi" w:cstheme="minorHAnsi"/>
          <w:b/>
          <w:bCs/>
          <w:iCs/>
          <w:sz w:val="24"/>
          <w:szCs w:val="24"/>
          <w:lang w:val="ro-RO"/>
        </w:rPr>
      </w:pPr>
    </w:p>
    <w:p w:rsidR="00FB4F6E" w:rsidRPr="00D64E63" w:rsidRDefault="00FB4F6E" w:rsidP="00FB4F6E">
      <w:pPr>
        <w:spacing w:line="360" w:lineRule="auto"/>
        <w:ind w:firstLine="720"/>
        <w:rPr>
          <w:rFonts w:asciiTheme="minorHAnsi" w:eastAsiaTheme="majorEastAsia" w:hAnsiTheme="minorHAnsi" w:cstheme="minorHAnsi"/>
          <w:bCs/>
          <w:iCs/>
          <w:sz w:val="24"/>
          <w:szCs w:val="24"/>
          <w:lang w:val="ro-RO"/>
        </w:rPr>
      </w:pPr>
      <w:r w:rsidRPr="00D64E63">
        <w:rPr>
          <w:rFonts w:asciiTheme="minorHAnsi" w:eastAsiaTheme="majorEastAsia" w:hAnsiTheme="minorHAnsi" w:cstheme="minorHAnsi"/>
          <w:bCs/>
          <w:iCs/>
          <w:sz w:val="24"/>
          <w:szCs w:val="24"/>
          <w:lang w:val="ro-RO"/>
        </w:rPr>
        <w:t>Confirm faptul că nu am fost conducătorul de doctorat al directorului de proiect.</w:t>
      </w:r>
    </w:p>
    <w:p w:rsidR="00FB4F6E" w:rsidRPr="00D64E63" w:rsidRDefault="00FB4F6E" w:rsidP="00FB4F6E">
      <w:pPr>
        <w:spacing w:line="360" w:lineRule="auto"/>
        <w:rPr>
          <w:rFonts w:asciiTheme="minorHAnsi" w:eastAsiaTheme="majorEastAsia" w:hAnsiTheme="minorHAnsi" w:cstheme="minorHAnsi"/>
          <w:b/>
          <w:bCs/>
          <w:iCs/>
          <w:sz w:val="24"/>
          <w:szCs w:val="24"/>
          <w:lang w:val="ro-RO"/>
        </w:rPr>
      </w:pPr>
    </w:p>
    <w:p w:rsidR="00FB4F6E" w:rsidRPr="00D64E63" w:rsidRDefault="00FB4F6E" w:rsidP="00FB4F6E">
      <w:pPr>
        <w:spacing w:line="360" w:lineRule="auto"/>
        <w:ind w:firstLine="720"/>
        <w:rPr>
          <w:rFonts w:asciiTheme="minorHAnsi" w:eastAsiaTheme="majorEastAsia" w:hAnsiTheme="minorHAnsi" w:cstheme="minorHAnsi"/>
          <w:b/>
          <w:bCs/>
          <w:iCs/>
          <w:sz w:val="24"/>
          <w:szCs w:val="24"/>
          <w:lang w:val="ro-RO"/>
        </w:rPr>
      </w:pPr>
    </w:p>
    <w:p w:rsidR="00FB4F6E" w:rsidRPr="00D64E63" w:rsidRDefault="00FB4F6E" w:rsidP="00FB4F6E">
      <w:pPr>
        <w:spacing w:line="360" w:lineRule="auto"/>
        <w:ind w:firstLine="720"/>
        <w:rPr>
          <w:rFonts w:asciiTheme="minorHAnsi" w:eastAsiaTheme="majorEastAsia" w:hAnsiTheme="minorHAnsi" w:cstheme="minorHAnsi"/>
          <w:b/>
          <w:bCs/>
          <w:iCs/>
          <w:sz w:val="24"/>
          <w:szCs w:val="24"/>
          <w:lang w:val="ro-RO"/>
        </w:rPr>
      </w:pPr>
      <w:r w:rsidRPr="00D64E63">
        <w:rPr>
          <w:rFonts w:asciiTheme="minorHAnsi" w:eastAsiaTheme="majorEastAsia" w:hAnsiTheme="minorHAnsi" w:cstheme="minorHAnsi"/>
          <w:b/>
          <w:bCs/>
          <w:iCs/>
          <w:sz w:val="24"/>
          <w:szCs w:val="24"/>
          <w:lang w:val="ro-RO"/>
        </w:rPr>
        <w:t>Numele și prenumele mentorului,</w:t>
      </w:r>
    </w:p>
    <w:p w:rsidR="00FB4F6E" w:rsidRPr="00D64E63" w:rsidRDefault="00FB4F6E" w:rsidP="00FB4F6E">
      <w:pPr>
        <w:spacing w:line="360" w:lineRule="auto"/>
        <w:ind w:firstLine="720"/>
        <w:rPr>
          <w:rFonts w:asciiTheme="minorHAnsi" w:eastAsiaTheme="majorEastAsia" w:hAnsiTheme="minorHAnsi" w:cstheme="minorHAnsi"/>
          <w:b/>
          <w:bCs/>
          <w:iCs/>
          <w:sz w:val="24"/>
          <w:szCs w:val="24"/>
          <w:lang w:val="ro-RO"/>
        </w:rPr>
      </w:pPr>
      <w:r w:rsidRPr="00D64E63">
        <w:rPr>
          <w:rFonts w:asciiTheme="minorHAnsi" w:eastAsiaTheme="majorEastAsia" w:hAnsiTheme="minorHAnsi" w:cstheme="minorHAnsi"/>
          <w:b/>
          <w:bCs/>
          <w:iCs/>
          <w:sz w:val="24"/>
          <w:szCs w:val="24"/>
          <w:lang w:val="ro-RO"/>
        </w:rPr>
        <w:t xml:space="preserve">Semnătura </w:t>
      </w:r>
    </w:p>
    <w:p w:rsidR="00C534C8" w:rsidRPr="00D64E63" w:rsidRDefault="00FB4F6E" w:rsidP="00D64E63">
      <w:pPr>
        <w:spacing w:line="360" w:lineRule="auto"/>
        <w:ind w:firstLine="720"/>
        <w:rPr>
          <w:rFonts w:asciiTheme="minorHAnsi" w:hAnsiTheme="minorHAnsi" w:cstheme="minorHAnsi"/>
        </w:rPr>
      </w:pPr>
      <w:r w:rsidRPr="00D64E63">
        <w:rPr>
          <w:rFonts w:asciiTheme="minorHAnsi" w:eastAsiaTheme="majorEastAsia" w:hAnsiTheme="minorHAnsi" w:cstheme="minorHAnsi"/>
          <w:b/>
          <w:bCs/>
          <w:iCs/>
          <w:sz w:val="24"/>
          <w:szCs w:val="24"/>
          <w:lang w:val="ro-RO"/>
        </w:rPr>
        <w:t>.........................................</w:t>
      </w:r>
    </w:p>
    <w:sectPr w:rsidR="00C534C8" w:rsidRPr="00D64E63" w:rsidSect="009736CE">
      <w:headerReference w:type="default" r:id="rId7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0C" w:rsidRDefault="007E7F0C" w:rsidP="006A18D1">
      <w:pPr>
        <w:spacing w:after="0" w:line="240" w:lineRule="auto"/>
      </w:pPr>
      <w:r>
        <w:separator/>
      </w:r>
    </w:p>
  </w:endnote>
  <w:endnote w:type="continuationSeparator" w:id="0">
    <w:p w:rsidR="007E7F0C" w:rsidRDefault="007E7F0C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0C" w:rsidRDefault="007E7F0C" w:rsidP="006A18D1">
      <w:pPr>
        <w:spacing w:after="0" w:line="240" w:lineRule="auto"/>
      </w:pPr>
      <w:r>
        <w:separator/>
      </w:r>
    </w:p>
  </w:footnote>
  <w:footnote w:type="continuationSeparator" w:id="0">
    <w:p w:rsidR="007E7F0C" w:rsidRDefault="007E7F0C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5E3CD5" w:rsidP="005E3CD5">
    <w:pPr>
      <w:pStyle w:val="Header"/>
      <w:jc w:val="center"/>
    </w:pPr>
    <w:r w:rsidRPr="004A58EF">
      <w:rPr>
        <w:noProof/>
      </w:rPr>
      <w:drawing>
        <wp:anchor distT="0" distB="0" distL="114300" distR="114300" simplePos="0" relativeHeight="251664384" behindDoc="0" locked="0" layoutInCell="1" allowOverlap="1" wp14:anchorId="2777D775" wp14:editId="3B916A03">
          <wp:simplePos x="0" y="0"/>
          <wp:positionH relativeFrom="column">
            <wp:posOffset>2886075</wp:posOffset>
          </wp:positionH>
          <wp:positionV relativeFrom="paragraph">
            <wp:posOffset>104140</wp:posOffset>
          </wp:positionV>
          <wp:extent cx="1146810" cy="667884"/>
          <wp:effectExtent l="0" t="0" r="0" b="0"/>
          <wp:wrapNone/>
          <wp:docPr id="2" name="Picture 2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B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48A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8D88D" id="Text Box 6" o:spid="_x0000_s1027" type="#_x0000_t202" style="position:absolute;left:0;text-align:left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FE28D" id="Text Box 7" o:spid="_x0000_s1028" type="#_x0000_t202" style="position:absolute;left:0;text-align:left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60D5C" id="Text Box 5" o:spid="_x0000_s1029" type="#_x0000_t202" style="position:absolute;left:0;text-align:left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C2CD7"/>
    <w:rsid w:val="00117E54"/>
    <w:rsid w:val="00130C2B"/>
    <w:rsid w:val="00166BF4"/>
    <w:rsid w:val="00190BFA"/>
    <w:rsid w:val="001D14FF"/>
    <w:rsid w:val="001F38B9"/>
    <w:rsid w:val="0027016B"/>
    <w:rsid w:val="004322FE"/>
    <w:rsid w:val="004433B1"/>
    <w:rsid w:val="004473BB"/>
    <w:rsid w:val="00497B9E"/>
    <w:rsid w:val="004E6743"/>
    <w:rsid w:val="00591977"/>
    <w:rsid w:val="005E3CD5"/>
    <w:rsid w:val="005E6ECE"/>
    <w:rsid w:val="006615F5"/>
    <w:rsid w:val="00673188"/>
    <w:rsid w:val="006A18D1"/>
    <w:rsid w:val="007604CB"/>
    <w:rsid w:val="007E0DBD"/>
    <w:rsid w:val="007E7F0C"/>
    <w:rsid w:val="00801790"/>
    <w:rsid w:val="008A0003"/>
    <w:rsid w:val="008B1BA0"/>
    <w:rsid w:val="00937473"/>
    <w:rsid w:val="00946971"/>
    <w:rsid w:val="009736CE"/>
    <w:rsid w:val="00981F3C"/>
    <w:rsid w:val="009840B3"/>
    <w:rsid w:val="009A697E"/>
    <w:rsid w:val="00A10175"/>
    <w:rsid w:val="00A11103"/>
    <w:rsid w:val="00A27194"/>
    <w:rsid w:val="00A37E92"/>
    <w:rsid w:val="00A52C4E"/>
    <w:rsid w:val="00AE1779"/>
    <w:rsid w:val="00B15EE5"/>
    <w:rsid w:val="00BD2FCF"/>
    <w:rsid w:val="00C05447"/>
    <w:rsid w:val="00C2161F"/>
    <w:rsid w:val="00C27A99"/>
    <w:rsid w:val="00C42D9A"/>
    <w:rsid w:val="00C534C8"/>
    <w:rsid w:val="00C6265A"/>
    <w:rsid w:val="00CA3216"/>
    <w:rsid w:val="00CF302E"/>
    <w:rsid w:val="00CF361C"/>
    <w:rsid w:val="00D01032"/>
    <w:rsid w:val="00D64E63"/>
    <w:rsid w:val="00D70A7C"/>
    <w:rsid w:val="00D8187B"/>
    <w:rsid w:val="00E00EAA"/>
    <w:rsid w:val="00E13766"/>
    <w:rsid w:val="00E77987"/>
    <w:rsid w:val="00ED2F6F"/>
    <w:rsid w:val="00F07F22"/>
    <w:rsid w:val="00F70A3E"/>
    <w:rsid w:val="00F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DDF18-8D61-4049-B343-B095A4B6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3</cp:revision>
  <cp:lastPrinted>2016-07-18T10:11:00Z</cp:lastPrinted>
  <dcterms:created xsi:type="dcterms:W3CDTF">2019-09-02T07:40:00Z</dcterms:created>
  <dcterms:modified xsi:type="dcterms:W3CDTF">2019-09-05T07:08:00Z</dcterms:modified>
</cp:coreProperties>
</file>