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981F3C" w:rsidRPr="002E11B0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  <w:r w:rsidRPr="002E11B0">
        <w:rPr>
          <w:sz w:val="24"/>
          <w:lang w:val="it-IT"/>
        </w:rPr>
        <w:t>RECTOR</w:t>
      </w:r>
    </w:p>
    <w:p w:rsidR="00981F3C" w:rsidRPr="002E11B0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  <w:r w:rsidRPr="002E11B0">
        <w:rPr>
          <w:sz w:val="24"/>
          <w:lang w:val="it-IT"/>
        </w:rPr>
        <w:t xml:space="preserve">Acad. Prof.  Ioan-Aurel  POP </w:t>
      </w:r>
    </w:p>
    <w:p w:rsidR="00981F3C" w:rsidRPr="002E11B0" w:rsidRDefault="00981F3C" w:rsidP="00981F3C">
      <w:pPr>
        <w:spacing w:line="360" w:lineRule="auto"/>
        <w:ind w:firstLine="720"/>
        <w:rPr>
          <w:sz w:val="24"/>
          <w:szCs w:val="24"/>
          <w:lang w:val="ro-RO"/>
        </w:rPr>
      </w:pPr>
      <w:bookmarkStart w:id="0" w:name="_GoBack"/>
      <w:bookmarkEnd w:id="0"/>
    </w:p>
    <w:p w:rsidR="00981F3C" w:rsidRPr="00F50E2F" w:rsidRDefault="00981F3C" w:rsidP="00981F3C">
      <w:pPr>
        <w:pStyle w:val="WW-Default"/>
        <w:spacing w:line="288" w:lineRule="auto"/>
        <w:jc w:val="both"/>
        <w:rPr>
          <w:rFonts w:ascii="Calibri" w:hAnsi="Calibri" w:cs="Calibri"/>
          <w:lang w:val="ro-RO"/>
        </w:rPr>
      </w:pPr>
      <w:r w:rsidRPr="00F50E2F">
        <w:rPr>
          <w:rFonts w:ascii="Calibri" w:hAnsi="Calibri" w:cs="Calibri"/>
          <w:lang w:val="ro-RO"/>
        </w:rPr>
        <w:t xml:space="preserve">Prin prezenta, </w:t>
      </w:r>
      <w:r w:rsidRPr="00F50E2F">
        <w:rPr>
          <w:rFonts w:ascii="Calibri" w:hAnsi="Calibri" w:cs="Calibri"/>
          <w:b/>
          <w:lang w:val="ro-RO"/>
        </w:rPr>
        <w:t>Universitatea Babes-Bolyai</w:t>
      </w:r>
      <w:r w:rsidRPr="00F50E2F">
        <w:rPr>
          <w:rFonts w:ascii="Calibri" w:hAnsi="Calibri" w:cs="Calibri"/>
          <w:lang w:val="ro-RO"/>
        </w:rPr>
        <w:t xml:space="preserve"> îşi exprimă </w:t>
      </w:r>
      <w:r w:rsidRPr="00F50E2F">
        <w:rPr>
          <w:rFonts w:ascii="Calibri" w:hAnsi="Calibri" w:cs="Calibri"/>
          <w:b/>
          <w:lang w:val="ro-RO"/>
        </w:rPr>
        <w:t xml:space="preserve">acordul </w:t>
      </w:r>
      <w:r w:rsidR="00051406" w:rsidRPr="00D14BEA">
        <w:rPr>
          <w:rFonts w:asciiTheme="minorHAnsi" w:hAnsiTheme="minorHAnsi" w:cstheme="minorHAnsi"/>
          <w:lang w:val="ro-RO"/>
        </w:rPr>
        <w:t>pentru angajare</w:t>
      </w:r>
      <w:r w:rsidR="00051406">
        <w:rPr>
          <w:rFonts w:asciiTheme="minorHAnsi" w:hAnsiTheme="minorHAnsi" w:cstheme="minorHAnsi"/>
          <w:lang w:val="ro-RO"/>
        </w:rPr>
        <w:t xml:space="preserve">a </w:t>
      </w:r>
      <w:r w:rsidRPr="00F50E2F">
        <w:rPr>
          <w:rFonts w:ascii="Calibri" w:hAnsi="Calibri" w:cs="Calibri"/>
          <w:lang w:val="ro-RO"/>
        </w:rPr>
        <w:t>d-lui/d-nei</w:t>
      </w:r>
      <w:r w:rsidRPr="00F50E2F">
        <w:rPr>
          <w:rFonts w:ascii="Calibri" w:hAnsi="Calibri" w:cs="Calibri"/>
          <w:b/>
          <w:vertAlign w:val="superscript"/>
          <w:lang w:val="ro-RO"/>
        </w:rPr>
        <w:t>1</w:t>
      </w:r>
      <w:r w:rsidRPr="00F50E2F">
        <w:rPr>
          <w:rFonts w:ascii="Calibri" w:hAnsi="Calibri" w:cs="Calibri"/>
          <w:lang w:val="ro-RO"/>
        </w:rPr>
        <w:t xml:space="preserve"> ........................</w:t>
      </w:r>
      <w:r w:rsidR="00051406">
        <w:rPr>
          <w:rFonts w:ascii="Calibri" w:hAnsi="Calibri" w:cs="Calibri"/>
          <w:lang w:val="ro-RO"/>
        </w:rPr>
        <w:t xml:space="preserve"> în calitate de director de proiect, în cadrul proiectului de cercetare</w:t>
      </w:r>
      <w:r w:rsidRPr="00F50E2F">
        <w:rPr>
          <w:rFonts w:ascii="Calibri" w:hAnsi="Calibri" w:cs="Calibri"/>
          <w:lang w:val="ro-RO"/>
        </w:rPr>
        <w:t xml:space="preserve"> cu titlul ............................, depus </w:t>
      </w:r>
      <w:proofErr w:type="spellStart"/>
      <w:r w:rsidRPr="00F50E2F">
        <w:rPr>
          <w:rFonts w:ascii="Calibri" w:hAnsi="Calibri" w:cs="Calibri"/>
          <w:iCs/>
        </w:rPr>
        <w:t>în</w:t>
      </w:r>
      <w:proofErr w:type="spellEnd"/>
      <w:r w:rsidRPr="00F50E2F">
        <w:rPr>
          <w:rFonts w:ascii="Calibri" w:hAnsi="Calibri" w:cs="Calibri"/>
          <w:iCs/>
        </w:rPr>
        <w:t xml:space="preserve"> </w:t>
      </w:r>
      <w:proofErr w:type="spellStart"/>
      <w:r w:rsidRPr="00F50E2F">
        <w:rPr>
          <w:rFonts w:ascii="Calibri" w:hAnsi="Calibri" w:cs="Calibri"/>
          <w:iCs/>
        </w:rPr>
        <w:t>competiţia</w:t>
      </w:r>
      <w:proofErr w:type="spellEnd"/>
      <w:r w:rsidRPr="00F50E2F">
        <w:rPr>
          <w:rFonts w:ascii="Calibri" w:hAnsi="Calibri" w:cs="Calibri"/>
          <w:iCs/>
        </w:rPr>
        <w:t xml:space="preserve"> din </w:t>
      </w:r>
      <w:proofErr w:type="spellStart"/>
      <w:r w:rsidRPr="00F50E2F">
        <w:rPr>
          <w:rFonts w:ascii="Calibri" w:hAnsi="Calibri" w:cs="Calibri"/>
          <w:iCs/>
        </w:rPr>
        <w:t>cadrul</w:t>
      </w:r>
      <w:proofErr w:type="spellEnd"/>
      <w:r w:rsidRPr="00F50E2F">
        <w:rPr>
          <w:rFonts w:ascii="Calibri" w:hAnsi="Calibri" w:cs="Calibri"/>
          <w:iCs/>
        </w:rPr>
        <w:t xml:space="preserve"> </w:t>
      </w:r>
      <w:r w:rsidRPr="00F50E2F">
        <w:rPr>
          <w:rFonts w:ascii="Calibri" w:hAnsi="Calibri" w:cs="Calibri"/>
          <w:b/>
          <w:iCs/>
          <w:lang w:val="ro-RO"/>
        </w:rPr>
        <w:t>Programului 1 – Dezvoltarea sistemului național de cercetare-dezvoltare, Subprogram</w:t>
      </w:r>
      <w:r>
        <w:rPr>
          <w:rFonts w:ascii="Calibri" w:hAnsi="Calibri" w:cs="Calibri"/>
          <w:b/>
          <w:iCs/>
          <w:lang w:val="ro-RO"/>
        </w:rPr>
        <w:t>ul</w:t>
      </w:r>
      <w:r w:rsidRPr="00F50E2F">
        <w:rPr>
          <w:rFonts w:ascii="Calibri" w:hAnsi="Calibri" w:cs="Calibri"/>
          <w:b/>
          <w:iCs/>
          <w:lang w:val="ro-RO"/>
        </w:rPr>
        <w:t xml:space="preserve"> 1.1 – Resurse umane, Proiecte de cercetare </w:t>
      </w:r>
      <w:r w:rsidR="00D81CA9">
        <w:rPr>
          <w:rFonts w:ascii="Calibri" w:hAnsi="Calibri" w:cs="Calibri"/>
          <w:b/>
          <w:iCs/>
          <w:lang w:val="ro-RO"/>
        </w:rPr>
        <w:t>postdoctorala</w:t>
      </w:r>
      <w:r w:rsidRPr="00F50E2F">
        <w:rPr>
          <w:rFonts w:ascii="Calibri" w:hAnsi="Calibri" w:cs="Calibri"/>
          <w:b/>
          <w:iCs/>
          <w:lang w:val="ro-RO"/>
        </w:rPr>
        <w:t xml:space="preserve">, identificator: </w:t>
      </w:r>
      <w:r w:rsidR="00FE0D10" w:rsidRPr="00FE0D10">
        <w:rPr>
          <w:rFonts w:ascii="Calibri" w:hAnsi="Calibri" w:cs="Calibri"/>
          <w:b/>
          <w:iCs/>
          <w:color w:val="auto"/>
          <w:lang w:val="ro-RO"/>
        </w:rPr>
        <w:t>PN-III-DCD-RU-PD-2019-2</w:t>
      </w:r>
      <w:r w:rsidRPr="00F50E2F">
        <w:rPr>
          <w:rFonts w:ascii="Calibri" w:hAnsi="Calibri" w:cs="Calibri"/>
          <w:b/>
          <w:iCs/>
          <w:lang w:val="ro-RO"/>
        </w:rPr>
        <w:t>, organizată de UEFISCDI</w:t>
      </w:r>
      <w:r w:rsidRPr="00F50E2F">
        <w:rPr>
          <w:rFonts w:ascii="Calibri" w:hAnsi="Calibri" w:cs="Calibri"/>
          <w:b/>
          <w:bCs/>
          <w:lang w:val="ro-RO"/>
        </w:rPr>
        <w:t xml:space="preserve"> </w:t>
      </w:r>
      <w:r w:rsidRPr="00F50E2F">
        <w:rPr>
          <w:rFonts w:ascii="Calibri" w:hAnsi="Calibri" w:cs="Calibri"/>
          <w:lang w:val="ro-RO"/>
        </w:rPr>
        <w:t>în cazul acceptării acestuia la finanţare, cu respectarea obligaţiilor</w:t>
      </w:r>
      <w:r w:rsidR="00673188">
        <w:rPr>
          <w:rFonts w:ascii="Calibri" w:hAnsi="Calibri" w:cs="Calibri"/>
          <w:b/>
          <w:vertAlign w:val="superscript"/>
          <w:lang w:val="ro-RO"/>
        </w:rPr>
        <w:t>2</w:t>
      </w:r>
      <w:r w:rsidR="0061294D">
        <w:rPr>
          <w:rFonts w:ascii="Calibri" w:hAnsi="Calibri" w:cs="Calibri"/>
          <w:lang w:val="ro-RO"/>
        </w:rPr>
        <w:t xml:space="preserve"> ce îi revin</w:t>
      </w:r>
      <w:r w:rsidRPr="00F50E2F">
        <w:rPr>
          <w:rFonts w:ascii="Calibri" w:hAnsi="Calibri" w:cs="Calibri"/>
          <w:lang w:val="ro-RO"/>
        </w:rPr>
        <w:t xml:space="preserve"> conform pachetului de informaţii, aprobat prin </w:t>
      </w:r>
      <w:r>
        <w:rPr>
          <w:rFonts w:ascii="Calibri" w:hAnsi="Calibri" w:cs="Calibri"/>
          <w:lang w:val="ro-RO"/>
        </w:rPr>
        <w:t xml:space="preserve">Ordinul </w:t>
      </w:r>
      <w:r w:rsidRPr="00F50E2F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lang w:val="ro-RO"/>
        </w:rPr>
        <w:t>MCI</w:t>
      </w:r>
      <w:r w:rsidRPr="00F50E2F">
        <w:rPr>
          <w:rFonts w:ascii="Calibri" w:hAnsi="Calibri" w:cs="Calibri"/>
          <w:lang w:val="ro-RO"/>
        </w:rPr>
        <w:t xml:space="preserve"> nr. </w:t>
      </w:r>
      <w:r w:rsidR="00D81CA9">
        <w:rPr>
          <w:rFonts w:ascii="Calibri" w:hAnsi="Calibri" w:cs="Calibri"/>
          <w:lang w:val="ro-RO"/>
        </w:rPr>
        <w:t>495</w:t>
      </w:r>
      <w:r>
        <w:rPr>
          <w:rFonts w:ascii="Calibri" w:hAnsi="Calibri" w:cs="Calibri"/>
          <w:lang w:val="ro-RO"/>
        </w:rPr>
        <w:t>/22.08.2019</w:t>
      </w:r>
      <w:r w:rsidR="0061294D">
        <w:rPr>
          <w:rFonts w:ascii="Calibri" w:hAnsi="Calibri" w:cs="Calibri"/>
          <w:lang w:val="ro-RO"/>
        </w:rPr>
        <w:t xml:space="preserve"> şi în conformitate cu legislaţia în vigoare.</w:t>
      </w:r>
    </w:p>
    <w:p w:rsidR="00981F3C" w:rsidRPr="002E11B0" w:rsidRDefault="00981F3C" w:rsidP="00981F3C">
      <w:pPr>
        <w:spacing w:line="360" w:lineRule="auto"/>
        <w:jc w:val="both"/>
        <w:rPr>
          <w:sz w:val="24"/>
          <w:szCs w:val="24"/>
          <w:lang w:val="ro-RO"/>
        </w:rPr>
      </w:pPr>
    </w:p>
    <w:p w:rsidR="000F662C" w:rsidRDefault="00981F3C" w:rsidP="000F662C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și prenume d</w:t>
      </w:r>
      <w:r w:rsidRPr="0010086F">
        <w:rPr>
          <w:sz w:val="24"/>
          <w:szCs w:val="24"/>
          <w:lang w:val="ro-RO"/>
        </w:rPr>
        <w:t xml:space="preserve">irector proiect             </w:t>
      </w:r>
      <w:r w:rsidR="000F662C">
        <w:rPr>
          <w:sz w:val="24"/>
          <w:szCs w:val="24"/>
          <w:lang w:val="ro-RO"/>
        </w:rPr>
        <w:t xml:space="preserve">                Nume </w:t>
      </w:r>
      <w:r>
        <w:rPr>
          <w:sz w:val="24"/>
          <w:szCs w:val="24"/>
          <w:lang w:val="ro-RO"/>
        </w:rPr>
        <w:t xml:space="preserve">și prenume </w:t>
      </w:r>
      <w:r w:rsidR="000F662C">
        <w:rPr>
          <w:sz w:val="24"/>
          <w:szCs w:val="24"/>
          <w:lang w:val="ro-RO"/>
        </w:rPr>
        <w:t>Șef departament/</w:t>
      </w:r>
    </w:p>
    <w:p w:rsidR="00981F3C" w:rsidRPr="0010086F" w:rsidRDefault="000F662C" w:rsidP="000F662C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Director unitate de cercetare</w:t>
      </w:r>
    </w:p>
    <w:p w:rsidR="00981F3C" w:rsidRDefault="00981F3C" w:rsidP="00981F3C">
      <w:pPr>
        <w:spacing w:line="360" w:lineRule="auto"/>
        <w:jc w:val="both"/>
        <w:rPr>
          <w:sz w:val="24"/>
          <w:szCs w:val="24"/>
          <w:lang w:val="ro-RO"/>
        </w:rPr>
      </w:pPr>
      <w:r w:rsidRPr="0010086F">
        <w:rPr>
          <w:sz w:val="24"/>
          <w:szCs w:val="24"/>
          <w:lang w:val="ro-RO"/>
        </w:rPr>
        <w:t>................................                                                                            ..................................</w:t>
      </w:r>
      <w:r>
        <w:rPr>
          <w:sz w:val="24"/>
          <w:szCs w:val="24"/>
          <w:lang w:val="ro-RO"/>
        </w:rPr>
        <w:t xml:space="preserve"> </w:t>
      </w:r>
    </w:p>
    <w:p w:rsidR="00981F3C" w:rsidRDefault="00981F3C" w:rsidP="00981F3C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Semnă</w:t>
      </w:r>
      <w:r w:rsidRPr="0010086F">
        <w:rPr>
          <w:sz w:val="24"/>
          <w:szCs w:val="24"/>
          <w:lang w:val="ro-RO"/>
        </w:rPr>
        <w:t>tura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BB218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Semnă</w:t>
      </w:r>
      <w:r w:rsidRPr="0010086F">
        <w:rPr>
          <w:sz w:val="24"/>
          <w:szCs w:val="24"/>
          <w:lang w:val="ro-RO"/>
        </w:rPr>
        <w:t xml:space="preserve">tura     </w:t>
      </w:r>
    </w:p>
    <w:p w:rsidR="00981F3C" w:rsidRPr="0010086F" w:rsidRDefault="00981F3C" w:rsidP="00981F3C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..................................</w:t>
      </w:r>
    </w:p>
    <w:p w:rsidR="00981F3C" w:rsidRPr="002E11B0" w:rsidRDefault="00981F3C" w:rsidP="00981F3C">
      <w:pPr>
        <w:spacing w:line="360" w:lineRule="auto"/>
        <w:jc w:val="right"/>
        <w:rPr>
          <w:sz w:val="24"/>
          <w:szCs w:val="24"/>
          <w:lang w:val="ro-RO"/>
        </w:rPr>
      </w:pPr>
    </w:p>
    <w:p w:rsidR="00981F3C" w:rsidRPr="002E11B0" w:rsidRDefault="00981F3C" w:rsidP="00981F3C">
      <w:pPr>
        <w:rPr>
          <w:sz w:val="24"/>
          <w:szCs w:val="24"/>
        </w:rPr>
      </w:pPr>
    </w:p>
    <w:p w:rsidR="00C534C8" w:rsidRPr="001F38B9" w:rsidRDefault="00C534C8" w:rsidP="001F38B9"/>
    <w:sectPr w:rsidR="00C534C8" w:rsidRPr="001F38B9" w:rsidSect="009736CE">
      <w:headerReference w:type="default" r:id="rId7"/>
      <w:footerReference w:type="default" r:id="rId8"/>
      <w:pgSz w:w="11907" w:h="16839" w:code="9"/>
      <w:pgMar w:top="-2880" w:right="992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46" w:rsidRDefault="004A3346" w:rsidP="006A18D1">
      <w:pPr>
        <w:spacing w:after="0" w:line="240" w:lineRule="auto"/>
      </w:pPr>
      <w:r>
        <w:separator/>
      </w:r>
    </w:p>
  </w:endnote>
  <w:endnote w:type="continuationSeparator" w:id="0">
    <w:p w:rsidR="004A3346" w:rsidRDefault="004A3346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3C" w:rsidRPr="0055427E" w:rsidRDefault="00981F3C" w:rsidP="00981F3C">
    <w:pPr>
      <w:pStyle w:val="Footer"/>
      <w:jc w:val="both"/>
      <w:rPr>
        <w:b/>
        <w:sz w:val="18"/>
        <w:szCs w:val="18"/>
        <w:lang w:val="it-IT"/>
      </w:rPr>
    </w:pPr>
    <w:r w:rsidRPr="0055427E">
      <w:rPr>
        <w:b/>
        <w:sz w:val="18"/>
        <w:szCs w:val="18"/>
        <w:vertAlign w:val="superscript"/>
        <w:lang w:val="it-IT"/>
      </w:rPr>
      <w:t>1</w:t>
    </w:r>
    <w:r w:rsidRPr="0055427E">
      <w:rPr>
        <w:b/>
        <w:sz w:val="18"/>
        <w:szCs w:val="18"/>
        <w:lang w:val="it-IT"/>
      </w:rPr>
      <w:t xml:space="preserve"> </w:t>
    </w:r>
    <w:r w:rsidR="006F62ED">
      <w:rPr>
        <w:b/>
        <w:sz w:val="18"/>
        <w:szCs w:val="18"/>
        <w:lang w:val="it-IT"/>
      </w:rPr>
      <w:t xml:space="preserve">  Se completează</w:t>
    </w:r>
    <w:r w:rsidRPr="0055427E">
      <w:rPr>
        <w:b/>
        <w:sz w:val="18"/>
        <w:szCs w:val="18"/>
        <w:lang w:val="it-IT"/>
      </w:rPr>
      <w:t xml:space="preserve"> funcţia didactică/ştiinţifică, numele si prenumele aplicantului</w:t>
    </w:r>
    <w:r>
      <w:rPr>
        <w:b/>
        <w:sz w:val="18"/>
        <w:szCs w:val="18"/>
        <w:lang w:val="it-IT"/>
      </w:rPr>
      <w:t>;</w:t>
    </w:r>
  </w:p>
  <w:p w:rsidR="00981F3C" w:rsidRPr="00C52FF4" w:rsidRDefault="00673188" w:rsidP="00981F3C">
    <w:pPr>
      <w:pStyle w:val="Footer"/>
      <w:jc w:val="both"/>
      <w:rPr>
        <w:b/>
        <w:sz w:val="18"/>
        <w:szCs w:val="18"/>
        <w:lang w:val="it-IT"/>
      </w:rPr>
    </w:pPr>
    <w:r>
      <w:rPr>
        <w:b/>
        <w:sz w:val="18"/>
        <w:szCs w:val="18"/>
        <w:vertAlign w:val="superscript"/>
        <w:lang w:val="it-IT"/>
      </w:rPr>
      <w:t>2</w:t>
    </w:r>
    <w:r w:rsidR="00981F3C" w:rsidRPr="00C52FF4">
      <w:rPr>
        <w:b/>
        <w:sz w:val="18"/>
        <w:szCs w:val="18"/>
        <w:lang w:val="it-IT"/>
      </w:rPr>
      <w:t xml:space="preserve"> Obligaţii privind implementarea proiectului: </w:t>
    </w:r>
    <w:r w:rsidR="00981F3C" w:rsidRPr="004F2334">
      <w:rPr>
        <w:b/>
        <w:sz w:val="18"/>
        <w:szCs w:val="18"/>
        <w:lang w:val="it-IT"/>
      </w:rPr>
      <w:t>acceptarea implementării proiectului în instituţie, asigurarea sprijinului administrativ</w:t>
    </w:r>
    <w:r w:rsidR="00A45308">
      <w:rPr>
        <w:b/>
        <w:sz w:val="18"/>
        <w:szCs w:val="18"/>
        <w:lang w:val="it-IT"/>
      </w:rPr>
      <w:t xml:space="preserve"> în vederea desfăşurării în condiţii bune a proiectului</w:t>
    </w:r>
    <w:r w:rsidR="00981F3C" w:rsidRPr="004F2334">
      <w:rPr>
        <w:b/>
        <w:sz w:val="18"/>
        <w:szCs w:val="18"/>
        <w:lang w:val="it-IT"/>
      </w:rPr>
      <w:t xml:space="preserve">, punerea la dispoziţia </w:t>
    </w:r>
    <w:r w:rsidR="00981F3C">
      <w:rPr>
        <w:b/>
        <w:sz w:val="18"/>
        <w:szCs w:val="18"/>
        <w:lang w:val="it-IT"/>
      </w:rPr>
      <w:t>echipei de proiect</w:t>
    </w:r>
    <w:r w:rsidR="006F62ED">
      <w:rPr>
        <w:b/>
        <w:sz w:val="18"/>
        <w:szCs w:val="18"/>
        <w:lang w:val="it-IT"/>
      </w:rPr>
      <w:t xml:space="preserve"> </w:t>
    </w:r>
    <w:r w:rsidR="00981F3C" w:rsidRPr="004F2334">
      <w:rPr>
        <w:b/>
        <w:sz w:val="18"/>
        <w:szCs w:val="18"/>
        <w:lang w:val="it-IT"/>
      </w:rPr>
      <w:t>a infrastructurii necesare, angajarea membrilor echipei de proiect</w:t>
    </w:r>
    <w:r w:rsidR="00A45308">
      <w:rPr>
        <w:b/>
        <w:sz w:val="18"/>
        <w:szCs w:val="18"/>
        <w:lang w:val="it-IT"/>
      </w:rPr>
      <w:t xml:space="preserve"> </w:t>
    </w:r>
    <w:r w:rsidR="00981F3C" w:rsidRPr="004F2334">
      <w:rPr>
        <w:b/>
        <w:sz w:val="18"/>
        <w:szCs w:val="18"/>
        <w:lang w:val="it-IT"/>
      </w:rPr>
      <w:t>în condiţiile legii</w:t>
    </w:r>
    <w:r w:rsidR="00981F3C">
      <w:rPr>
        <w:b/>
        <w:sz w:val="18"/>
        <w:szCs w:val="18"/>
        <w:lang w:val="it-IT"/>
      </w:rPr>
      <w:t>,</w:t>
    </w:r>
    <w:r w:rsidR="00A45308">
      <w:rPr>
        <w:b/>
        <w:sz w:val="18"/>
        <w:szCs w:val="18"/>
        <w:lang w:val="it-IT"/>
      </w:rPr>
      <w:t xml:space="preserve"> şi în </w:t>
    </w:r>
    <w:r w:rsidR="00981F3C">
      <w:rPr>
        <w:b/>
        <w:sz w:val="18"/>
        <w:szCs w:val="18"/>
        <w:lang w:val="it-IT"/>
      </w:rPr>
      <w:t>conform</w:t>
    </w:r>
    <w:r w:rsidR="00A45308">
      <w:rPr>
        <w:b/>
        <w:sz w:val="18"/>
        <w:szCs w:val="18"/>
        <w:lang w:val="it-IT"/>
      </w:rPr>
      <w:t>itate cu propunerea</w:t>
    </w:r>
    <w:r w:rsidR="00981F3C">
      <w:rPr>
        <w:b/>
        <w:sz w:val="18"/>
        <w:szCs w:val="18"/>
        <w:lang w:val="it-IT"/>
      </w:rPr>
      <w:t xml:space="preserve"> de proiect</w:t>
    </w:r>
    <w:r w:rsidR="00981F3C" w:rsidRPr="00C52FF4">
      <w:rPr>
        <w:b/>
        <w:sz w:val="18"/>
        <w:szCs w:val="18"/>
        <w:lang w:val="it-IT"/>
      </w:rPr>
      <w:t>;</w:t>
    </w:r>
  </w:p>
  <w:p w:rsidR="00981F3C" w:rsidRDefault="00981F3C">
    <w:pPr>
      <w:pStyle w:val="Footer"/>
    </w:pPr>
  </w:p>
  <w:p w:rsidR="00981F3C" w:rsidRDefault="00981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46" w:rsidRDefault="004A3346" w:rsidP="006A18D1">
      <w:pPr>
        <w:spacing w:after="0" w:line="240" w:lineRule="auto"/>
      </w:pPr>
      <w:r>
        <w:separator/>
      </w:r>
    </w:p>
  </w:footnote>
  <w:footnote w:type="continuationSeparator" w:id="0">
    <w:p w:rsidR="004A3346" w:rsidRDefault="004A3346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D1" w:rsidRDefault="006A18D1" w:rsidP="006A18D1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9981F" wp14:editId="48CDD140">
          <wp:simplePos x="0" y="0"/>
          <wp:positionH relativeFrom="column">
            <wp:posOffset>-651814</wp:posOffset>
          </wp:positionH>
          <wp:positionV relativeFrom="paragraph">
            <wp:posOffset>-278130</wp:posOffset>
          </wp:positionV>
          <wp:extent cx="7206311" cy="23297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11" cy="2329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D1" w:rsidRDefault="005E3CD5" w:rsidP="005E3CD5">
    <w:pPr>
      <w:pStyle w:val="Header"/>
      <w:jc w:val="center"/>
    </w:pPr>
    <w:r w:rsidRPr="004A58EF">
      <w:rPr>
        <w:noProof/>
      </w:rPr>
      <w:drawing>
        <wp:anchor distT="0" distB="0" distL="114300" distR="114300" simplePos="0" relativeHeight="251664384" behindDoc="0" locked="0" layoutInCell="1" allowOverlap="1" wp14:anchorId="2777D775" wp14:editId="3B916A03">
          <wp:simplePos x="0" y="0"/>
          <wp:positionH relativeFrom="column">
            <wp:posOffset>2886075</wp:posOffset>
          </wp:positionH>
          <wp:positionV relativeFrom="paragraph">
            <wp:posOffset>104140</wp:posOffset>
          </wp:positionV>
          <wp:extent cx="1146810" cy="667884"/>
          <wp:effectExtent l="0" t="0" r="0" b="0"/>
          <wp:wrapNone/>
          <wp:docPr id="2" name="Picture 2" descr="D:\2019 RECTOR IAP\antet\Logo Centenar UBB cu slogan\logo-UBB100-color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 RECTOR IAP\antet\Logo Centenar UBB cu slogan\logo-UBB100-color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6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0B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048A40" wp14:editId="7A38A598">
              <wp:simplePos x="0" y="0"/>
              <wp:positionH relativeFrom="column">
                <wp:posOffset>4552950</wp:posOffset>
              </wp:positionH>
              <wp:positionV relativeFrom="paragraph">
                <wp:posOffset>514986</wp:posOffset>
              </wp:positionV>
              <wp:extent cx="1544320" cy="209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48A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8.5pt;margin-top:40.55pt;width:121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d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dKGjAl5F4GpBFsUJHHs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8D88D" wp14:editId="0D988340">
              <wp:simplePos x="0" y="0"/>
              <wp:positionH relativeFrom="column">
                <wp:posOffset>4722495</wp:posOffset>
              </wp:positionH>
              <wp:positionV relativeFrom="paragraph">
                <wp:posOffset>1082371</wp:posOffset>
              </wp:positionV>
              <wp:extent cx="1383665" cy="3333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E13766" w:rsidRPr="00BD2FCF" w:rsidRDefault="00E13766" w:rsidP="00E1376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E13766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8D88D" id="Text Box 6" o:spid="_x0000_s1027" type="#_x0000_t202" style="position:absolute;left:0;text-align:left;margin-left:371.85pt;margin-top:85.25pt;width:108.9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" filled="f" stroked="f">
              <v:textbox>
                <w:txbxContent>
                  <w:p w:rsidR="00F70A3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E13766" w:rsidRPr="00BD2FCF" w:rsidRDefault="00E13766" w:rsidP="00E1376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E13766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E28D" wp14:editId="43D30CD2">
              <wp:simplePos x="0" y="0"/>
              <wp:positionH relativeFrom="column">
                <wp:posOffset>4723130</wp:posOffset>
              </wp:positionH>
              <wp:positionV relativeFrom="paragraph">
                <wp:posOffset>1352246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="00F70A3E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EFE28D" id="Text Box 7" o:spid="_x0000_s1028" type="#_x0000_t202" style="position:absolute;left:0;text-align:left;margin-left:371.9pt;margin-top:106.5pt;width:108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St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" filled="f" stroked="f">
              <v:textbox>
                <w:txbxContent>
                  <w:p w:rsidR="00F70A3E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="00F70A3E"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8017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0D5C" wp14:editId="0E8B6B2D">
              <wp:simplePos x="0" y="0"/>
              <wp:positionH relativeFrom="column">
                <wp:posOffset>4714875</wp:posOffset>
              </wp:positionH>
              <wp:positionV relativeFrom="paragraph">
                <wp:posOffset>789636</wp:posOffset>
              </wp:positionV>
              <wp:extent cx="1383665" cy="3975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60D5C" id="Text Box 5" o:spid="_x0000_s1029" type="#_x0000_t202" style="position:absolute;left:0;text-align:left;margin-left:371.25pt;margin-top:62.2pt;width:108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Uuw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" filled="f" stroked="f">
              <v:textbox>
                <w:txbxContent>
                  <w:p w:rsidR="00F70A3E" w:rsidRPr="005E6ECE" w:rsidRDefault="00F70A3E" w:rsidP="00765929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29DF"/>
    <w:rsid w:val="000063EB"/>
    <w:rsid w:val="00051406"/>
    <w:rsid w:val="000C2CD7"/>
    <w:rsid w:val="000D3CC1"/>
    <w:rsid w:val="000F662C"/>
    <w:rsid w:val="00117E54"/>
    <w:rsid w:val="00166BF4"/>
    <w:rsid w:val="00190BFA"/>
    <w:rsid w:val="001D14FF"/>
    <w:rsid w:val="001F38B9"/>
    <w:rsid w:val="0027016B"/>
    <w:rsid w:val="004322FE"/>
    <w:rsid w:val="004433B1"/>
    <w:rsid w:val="004473BB"/>
    <w:rsid w:val="00497B9E"/>
    <w:rsid w:val="004A3346"/>
    <w:rsid w:val="004B7740"/>
    <w:rsid w:val="004E6743"/>
    <w:rsid w:val="00591977"/>
    <w:rsid w:val="005E3CD5"/>
    <w:rsid w:val="005E6ECE"/>
    <w:rsid w:val="0061294D"/>
    <w:rsid w:val="006615F5"/>
    <w:rsid w:val="00673188"/>
    <w:rsid w:val="006A18D1"/>
    <w:rsid w:val="006F62ED"/>
    <w:rsid w:val="00705389"/>
    <w:rsid w:val="00706DD9"/>
    <w:rsid w:val="007604CB"/>
    <w:rsid w:val="007E0DBD"/>
    <w:rsid w:val="00801790"/>
    <w:rsid w:val="008A0003"/>
    <w:rsid w:val="008B1BA0"/>
    <w:rsid w:val="00937473"/>
    <w:rsid w:val="00946971"/>
    <w:rsid w:val="009736CE"/>
    <w:rsid w:val="00981F3C"/>
    <w:rsid w:val="009840B3"/>
    <w:rsid w:val="009A697E"/>
    <w:rsid w:val="00A10175"/>
    <w:rsid w:val="00A11103"/>
    <w:rsid w:val="00A37E92"/>
    <w:rsid w:val="00A45308"/>
    <w:rsid w:val="00A52C4E"/>
    <w:rsid w:val="00AE1779"/>
    <w:rsid w:val="00BD2FCF"/>
    <w:rsid w:val="00C2161F"/>
    <w:rsid w:val="00C27A99"/>
    <w:rsid w:val="00C42D9A"/>
    <w:rsid w:val="00C534C8"/>
    <w:rsid w:val="00C6265A"/>
    <w:rsid w:val="00CA3216"/>
    <w:rsid w:val="00CF302E"/>
    <w:rsid w:val="00CF361C"/>
    <w:rsid w:val="00D01032"/>
    <w:rsid w:val="00D34461"/>
    <w:rsid w:val="00D62234"/>
    <w:rsid w:val="00D70A7C"/>
    <w:rsid w:val="00D8187B"/>
    <w:rsid w:val="00D81CA9"/>
    <w:rsid w:val="00E00EAA"/>
    <w:rsid w:val="00E13766"/>
    <w:rsid w:val="00E77987"/>
    <w:rsid w:val="00ED2F6F"/>
    <w:rsid w:val="00F07F22"/>
    <w:rsid w:val="00F70A3E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5D9EC1-7042-4592-83B4-0FF2668A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8</cp:revision>
  <cp:lastPrinted>2016-07-18T10:11:00Z</cp:lastPrinted>
  <dcterms:created xsi:type="dcterms:W3CDTF">2019-09-02T07:06:00Z</dcterms:created>
  <dcterms:modified xsi:type="dcterms:W3CDTF">2019-09-05T07:37:00Z</dcterms:modified>
</cp:coreProperties>
</file>