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573F3B" w:rsidRPr="00573F3B" w:rsidRDefault="00573F3B" w:rsidP="00573F3B">
      <w:pPr>
        <w:keepNext/>
        <w:widowControl w:val="0"/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bookmarkStart w:id="0" w:name="_Toc40199876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ANEXA 6 – </w:t>
      </w:r>
      <w:proofErr w:type="spellStart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Declaraţie</w:t>
      </w:r>
      <w:proofErr w:type="spellEnd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privind</w:t>
      </w:r>
      <w:proofErr w:type="spellEnd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nefinanţarea</w:t>
      </w:r>
      <w:proofErr w:type="spellEnd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din </w:t>
      </w:r>
      <w:proofErr w:type="spellStart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alte</w:t>
      </w:r>
      <w:proofErr w:type="spellEnd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surse</w:t>
      </w:r>
      <w:proofErr w:type="spellEnd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certificarea</w:t>
      </w:r>
      <w:proofErr w:type="spellEnd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legalităţii</w:t>
      </w:r>
      <w:proofErr w:type="spellEnd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și</w:t>
      </w:r>
      <w:proofErr w:type="spellEnd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corectitudinea</w:t>
      </w:r>
      <w:proofErr w:type="spellEnd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informațiilor</w:t>
      </w:r>
      <w:proofErr w:type="spellEnd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cuprinse</w:t>
      </w:r>
      <w:proofErr w:type="spellEnd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în</w:t>
      </w:r>
      <w:proofErr w:type="spellEnd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cererea</w:t>
      </w:r>
      <w:proofErr w:type="spellEnd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de </w:t>
      </w:r>
      <w:proofErr w:type="spellStart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finanțare</w:t>
      </w:r>
      <w:proofErr w:type="spellEnd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și</w:t>
      </w:r>
      <w:proofErr w:type="spellEnd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a </w:t>
      </w:r>
      <w:proofErr w:type="spellStart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informațiilor</w:t>
      </w:r>
      <w:proofErr w:type="spellEnd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completate</w:t>
      </w:r>
      <w:proofErr w:type="spellEnd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în</w:t>
      </w:r>
      <w:proofErr w:type="spellEnd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platforma</w:t>
      </w:r>
      <w:proofErr w:type="spellEnd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de </w:t>
      </w:r>
      <w:proofErr w:type="spellStart"/>
      <w:r w:rsidRPr="00573F3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depunere</w:t>
      </w:r>
      <w:bookmarkEnd w:id="0"/>
      <w:proofErr w:type="spellEnd"/>
    </w:p>
    <w:p w:rsidR="00573F3B" w:rsidRPr="00573F3B" w:rsidRDefault="00573F3B" w:rsidP="00573F3B">
      <w:pPr>
        <w:spacing w:after="0" w:line="360" w:lineRule="auto"/>
        <w:ind w:left="426"/>
        <w:jc w:val="both"/>
        <w:rPr>
          <w:rFonts w:ascii="Arial" w:eastAsia="MS Mincho" w:hAnsi="Arial" w:cs="Arial"/>
          <w:lang w:val="ro-RO" w:eastAsia="ja-JP"/>
        </w:rPr>
      </w:pPr>
    </w:p>
    <w:p w:rsidR="00573F3B" w:rsidRPr="00573F3B" w:rsidRDefault="000E415E" w:rsidP="00573F3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  <w:r>
        <w:rPr>
          <w:rFonts w:ascii="Times New Roman" w:eastAsia="MS Mincho" w:hAnsi="Times New Roman"/>
          <w:sz w:val="24"/>
          <w:szCs w:val="24"/>
          <w:lang w:val="ro-RO" w:eastAsia="ja-JP"/>
        </w:rPr>
        <w:t>Subsemnatul/subsemnata, ……………………………</w:t>
      </w:r>
      <w:bookmarkStart w:id="1" w:name="_GoBack"/>
      <w:bookmarkEnd w:id="1"/>
      <w:r w:rsidR="00573F3B" w:rsidRPr="00573F3B">
        <w:rPr>
          <w:rFonts w:ascii="Times New Roman" w:eastAsia="MS Mincho" w:hAnsi="Times New Roman"/>
          <w:sz w:val="24"/>
          <w:szCs w:val="24"/>
          <w:lang w:val="ro-RO" w:eastAsia="ja-JP"/>
        </w:rPr>
        <w:t xml:space="preserve">………………………… (numele şi prenumele directorului de proiect) declar pe propria răspundere că activităţile şi lucrările din cadrul propunerii de proiect cu titlul: “.........................................................................” Programul 4 – Cercetare Fundamentală și de Frontieră – </w:t>
      </w:r>
      <w:r w:rsidR="00573F3B" w:rsidRPr="00573F3B">
        <w:rPr>
          <w:rFonts w:ascii="Times New Roman" w:eastAsia="MS Mincho" w:hAnsi="Times New Roman"/>
          <w:sz w:val="24"/>
          <w:szCs w:val="24"/>
          <w:lang w:val="fr-FR" w:eastAsia="ja-JP"/>
        </w:rPr>
        <w:t>“</w:t>
      </w:r>
      <w:r w:rsidR="00573F3B" w:rsidRPr="00573F3B">
        <w:rPr>
          <w:rFonts w:ascii="Times New Roman" w:eastAsia="MS Mincho" w:hAnsi="Times New Roman"/>
          <w:sz w:val="24"/>
          <w:szCs w:val="24"/>
          <w:lang w:val="ro-RO" w:eastAsia="ja-JP"/>
        </w:rPr>
        <w:t xml:space="preserve">Proiecte cercetare exploratorie” </w:t>
      </w:r>
      <w:r w:rsidR="00573F3B" w:rsidRPr="00573F3B">
        <w:rPr>
          <w:rFonts w:ascii="Times New Roman" w:eastAsia="MS Mincho" w:hAnsi="Times New Roman"/>
          <w:b/>
          <w:sz w:val="24"/>
          <w:szCs w:val="24"/>
          <w:lang w:val="ro-RO" w:eastAsia="ja-JP"/>
        </w:rPr>
        <w:t>nu sunt şi nu au fost</w:t>
      </w:r>
      <w:r w:rsidR="00573F3B" w:rsidRPr="00573F3B">
        <w:rPr>
          <w:rFonts w:ascii="Times New Roman" w:eastAsia="MS Mincho" w:hAnsi="Times New Roman"/>
          <w:b/>
          <w:color w:val="FF0000"/>
          <w:sz w:val="24"/>
          <w:szCs w:val="24"/>
          <w:lang w:val="ro-RO" w:eastAsia="ja-JP"/>
        </w:rPr>
        <w:t xml:space="preserve"> </w:t>
      </w:r>
      <w:r w:rsidR="00573F3B" w:rsidRPr="00573F3B">
        <w:rPr>
          <w:rFonts w:ascii="Times New Roman" w:eastAsia="MS Mincho" w:hAnsi="Times New Roman"/>
          <w:b/>
          <w:sz w:val="24"/>
          <w:szCs w:val="24"/>
          <w:lang w:val="ro-RO" w:eastAsia="ja-JP"/>
        </w:rPr>
        <w:t xml:space="preserve">finanţate din alte surse bugetare.  </w:t>
      </w:r>
    </w:p>
    <w:p w:rsidR="00573F3B" w:rsidRPr="00573F3B" w:rsidRDefault="00573F3B" w:rsidP="00573F3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 w:rsidRPr="00573F3B">
        <w:rPr>
          <w:rFonts w:ascii="Times New Roman" w:eastAsia="MS Mincho" w:hAnsi="Times New Roman"/>
          <w:sz w:val="24"/>
          <w:szCs w:val="24"/>
          <w:lang w:val="ro-RO" w:eastAsia="ja-JP"/>
        </w:rPr>
        <w:t>De asemenea, confirm că informaţiile incluse în această propunere de proiect,</w:t>
      </w:r>
      <w:r w:rsidRPr="00573F3B">
        <w:rPr>
          <w:rFonts w:ascii="Times New Roman" w:eastAsia="MS Mincho" w:hAnsi="Times New Roman"/>
          <w:noProof/>
          <w:sz w:val="24"/>
          <w:szCs w:val="24"/>
          <w:lang w:val="ro-RO" w:eastAsia="ja-JP"/>
        </w:rPr>
        <w:t xml:space="preserve"> </w:t>
      </w:r>
      <w:r w:rsidRPr="00573F3B">
        <w:rPr>
          <w:rFonts w:ascii="Times New Roman" w:eastAsia="MS Mincho" w:hAnsi="Times New Roman"/>
          <w:sz w:val="24"/>
          <w:szCs w:val="24"/>
          <w:lang w:val="ro-RO" w:eastAsia="ja-JP"/>
        </w:rPr>
        <w:t>precum şi detaliile prezentate în documentele anexate şi informaţiile completate în platforma de depunere, sunt legale şi corecte.</w:t>
      </w:r>
    </w:p>
    <w:p w:rsidR="00573F3B" w:rsidRPr="00573F3B" w:rsidRDefault="00573F3B" w:rsidP="00573F3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eastAsia="MS Mincho" w:hAnsi="Times New Roman"/>
          <w:sz w:val="24"/>
          <w:szCs w:val="24"/>
          <w:lang w:val="ro-RO" w:eastAsia="ja-JP"/>
        </w:rPr>
      </w:pPr>
      <w:r w:rsidRPr="00573F3B">
        <w:rPr>
          <w:rFonts w:ascii="Times New Roman" w:eastAsia="MS Mincho" w:hAnsi="Times New Roman"/>
          <w:sz w:val="24"/>
          <w:szCs w:val="24"/>
          <w:lang w:val="ro-RO" w:eastAsia="ja-JP"/>
        </w:rPr>
        <w:t>Înţeleg că dacă cererea de finanţare nu este completă cu privire la toate detaliile şi aspectele solicitate, inclusiv această declarație, propunerea de proiect ar putea fi respinsă.</w:t>
      </w:r>
    </w:p>
    <w:p w:rsidR="00573F3B" w:rsidRPr="00573F3B" w:rsidRDefault="00573F3B" w:rsidP="00573F3B">
      <w:pPr>
        <w:spacing w:after="0" w:line="240" w:lineRule="auto"/>
        <w:ind w:left="426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</w:p>
    <w:p w:rsidR="00573F3B" w:rsidRPr="00573F3B" w:rsidRDefault="00573F3B" w:rsidP="00573F3B">
      <w:pPr>
        <w:spacing w:after="0" w:line="240" w:lineRule="auto"/>
        <w:ind w:left="426"/>
        <w:rPr>
          <w:rFonts w:ascii="Times New Roman" w:eastAsia="MS Mincho" w:hAnsi="Times New Roman"/>
          <w:b/>
          <w:sz w:val="24"/>
          <w:szCs w:val="24"/>
          <w:lang w:val="ro-RO" w:eastAsia="ja-JP"/>
        </w:rPr>
      </w:pPr>
      <w:r w:rsidRPr="00573F3B">
        <w:rPr>
          <w:rFonts w:ascii="Times New Roman" w:eastAsia="MS Mincho" w:hAnsi="Times New Roman"/>
          <w:b/>
          <w:sz w:val="24"/>
          <w:szCs w:val="24"/>
          <w:lang w:val="ro-RO" w:eastAsia="ja-JP"/>
        </w:rPr>
        <w:t>Declaraţie pe proprie răspundere, sub sancţiunile aplicate faptei de fals în acte publice.</w:t>
      </w:r>
    </w:p>
    <w:p w:rsidR="00573F3B" w:rsidRPr="00573F3B" w:rsidRDefault="00573F3B" w:rsidP="00573F3B">
      <w:pPr>
        <w:spacing w:after="0" w:line="360" w:lineRule="auto"/>
        <w:ind w:left="426"/>
        <w:jc w:val="both"/>
        <w:rPr>
          <w:rFonts w:ascii="Arial" w:eastAsia="MS Mincho" w:hAnsi="Arial" w:cs="Arial"/>
          <w:lang w:val="ro-RO" w:eastAsia="ja-JP"/>
        </w:rPr>
      </w:pPr>
    </w:p>
    <w:p w:rsidR="00573F3B" w:rsidRPr="00573F3B" w:rsidRDefault="00573F3B" w:rsidP="00573F3B">
      <w:pPr>
        <w:spacing w:after="0" w:line="360" w:lineRule="auto"/>
        <w:ind w:left="426"/>
        <w:jc w:val="both"/>
        <w:rPr>
          <w:rFonts w:ascii="Arial" w:eastAsia="MS Mincho" w:hAnsi="Arial" w:cs="Arial"/>
          <w:lang w:val="ro-RO" w:eastAsia="ja-JP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3293"/>
        <w:gridCol w:w="5317"/>
      </w:tblGrid>
      <w:tr w:rsidR="00573F3B" w:rsidRPr="00573F3B" w:rsidTr="00140C1C">
        <w:tc>
          <w:tcPr>
            <w:tcW w:w="3293" w:type="dxa"/>
          </w:tcPr>
          <w:p w:rsidR="00573F3B" w:rsidRPr="00573F3B" w:rsidRDefault="00573F3B" w:rsidP="00573F3B">
            <w:pPr>
              <w:spacing w:after="0" w:line="360" w:lineRule="auto"/>
              <w:ind w:left="426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573F3B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Data:</w:t>
            </w:r>
          </w:p>
        </w:tc>
        <w:tc>
          <w:tcPr>
            <w:tcW w:w="5317" w:type="dxa"/>
          </w:tcPr>
          <w:p w:rsidR="00573F3B" w:rsidRPr="00573F3B" w:rsidRDefault="00573F3B" w:rsidP="00573F3B">
            <w:pPr>
              <w:spacing w:after="0" w:line="360" w:lineRule="auto"/>
              <w:ind w:left="426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573F3B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 xml:space="preserve">Director de proiect </w:t>
            </w:r>
          </w:p>
        </w:tc>
      </w:tr>
      <w:tr w:rsidR="00573F3B" w:rsidRPr="00573F3B" w:rsidTr="00140C1C">
        <w:tc>
          <w:tcPr>
            <w:tcW w:w="3293" w:type="dxa"/>
          </w:tcPr>
          <w:p w:rsidR="00573F3B" w:rsidRPr="00573F3B" w:rsidRDefault="00573F3B" w:rsidP="00573F3B">
            <w:pPr>
              <w:spacing w:after="0" w:line="360" w:lineRule="auto"/>
              <w:ind w:left="426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</w:p>
        </w:tc>
        <w:tc>
          <w:tcPr>
            <w:tcW w:w="5317" w:type="dxa"/>
          </w:tcPr>
          <w:p w:rsidR="00573F3B" w:rsidRPr="00573F3B" w:rsidRDefault="00573F3B" w:rsidP="00573F3B">
            <w:pPr>
              <w:spacing w:after="0" w:line="360" w:lineRule="auto"/>
              <w:ind w:left="426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  <w:r w:rsidRPr="00573F3B"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  <w:t>Numele şi  prenumele</w:t>
            </w:r>
          </w:p>
          <w:p w:rsidR="00573F3B" w:rsidRPr="00573F3B" w:rsidRDefault="00573F3B" w:rsidP="00573F3B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val="ro-RO" w:eastAsia="ja-JP"/>
              </w:rPr>
            </w:pPr>
            <w:r w:rsidRPr="00573F3B">
              <w:rPr>
                <w:rFonts w:ascii="Times New Roman" w:eastAsia="MS Mincho" w:hAnsi="Times New Roman"/>
                <w:i/>
                <w:sz w:val="24"/>
                <w:szCs w:val="24"/>
                <w:lang w:val="ro-RO" w:eastAsia="ja-JP"/>
              </w:rPr>
              <w:t xml:space="preserve">Semnătura </w:t>
            </w:r>
          </w:p>
          <w:p w:rsidR="00573F3B" w:rsidRPr="00573F3B" w:rsidRDefault="00573F3B" w:rsidP="00573F3B">
            <w:pPr>
              <w:spacing w:after="0" w:line="360" w:lineRule="auto"/>
              <w:ind w:left="426"/>
              <w:jc w:val="both"/>
              <w:rPr>
                <w:rFonts w:ascii="Times New Roman" w:eastAsia="MS Mincho" w:hAnsi="Times New Roman"/>
                <w:sz w:val="24"/>
                <w:szCs w:val="24"/>
                <w:lang w:val="ro-RO" w:eastAsia="ja-JP"/>
              </w:rPr>
            </w:pPr>
          </w:p>
        </w:tc>
      </w:tr>
    </w:tbl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C534C8" w:rsidRPr="001F38B9" w:rsidRDefault="00C534C8" w:rsidP="00C05447">
      <w:pPr>
        <w:spacing w:line="360" w:lineRule="auto"/>
        <w:ind w:firstLine="720"/>
        <w:jc w:val="right"/>
      </w:pPr>
    </w:p>
    <w:sectPr w:rsidR="00C534C8" w:rsidRPr="001F38B9" w:rsidSect="009736CE">
      <w:headerReference w:type="default" r:id="rId8"/>
      <w:pgSz w:w="11907" w:h="16839" w:code="9"/>
      <w:pgMar w:top="-2880" w:right="992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4C" w:rsidRDefault="0015684C" w:rsidP="006A18D1">
      <w:pPr>
        <w:spacing w:after="0" w:line="240" w:lineRule="auto"/>
      </w:pPr>
      <w:r>
        <w:separator/>
      </w:r>
    </w:p>
  </w:endnote>
  <w:endnote w:type="continuationSeparator" w:id="0">
    <w:p w:rsidR="0015684C" w:rsidRDefault="0015684C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4C" w:rsidRDefault="0015684C" w:rsidP="006A18D1">
      <w:pPr>
        <w:spacing w:after="0" w:line="240" w:lineRule="auto"/>
      </w:pPr>
      <w:r>
        <w:separator/>
      </w:r>
    </w:p>
  </w:footnote>
  <w:footnote w:type="continuationSeparator" w:id="0">
    <w:p w:rsidR="0015684C" w:rsidRDefault="0015684C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D1" w:rsidRDefault="006A18D1" w:rsidP="006A18D1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9981F" wp14:editId="48CDD140">
          <wp:simplePos x="0" y="0"/>
          <wp:positionH relativeFrom="column">
            <wp:posOffset>-651814</wp:posOffset>
          </wp:positionH>
          <wp:positionV relativeFrom="paragraph">
            <wp:posOffset>-278130</wp:posOffset>
          </wp:positionV>
          <wp:extent cx="7206311" cy="23297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11" cy="2329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D1" w:rsidRDefault="009840B3" w:rsidP="005E3CD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048A40" wp14:editId="7A38A598">
              <wp:simplePos x="0" y="0"/>
              <wp:positionH relativeFrom="column">
                <wp:posOffset>4552950</wp:posOffset>
              </wp:positionH>
              <wp:positionV relativeFrom="paragraph">
                <wp:posOffset>514986</wp:posOffset>
              </wp:positionV>
              <wp:extent cx="1544320" cy="209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58.5pt;margin-top:40.55pt;width:121.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dd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8D88D" wp14:editId="0D988340">
              <wp:simplePos x="0" y="0"/>
              <wp:positionH relativeFrom="column">
                <wp:posOffset>4722495</wp:posOffset>
              </wp:positionH>
              <wp:positionV relativeFrom="paragraph">
                <wp:posOffset>1082371</wp:posOffset>
              </wp:positionV>
              <wp:extent cx="1383665" cy="3333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E13766" w:rsidRPr="00BD2FCF" w:rsidRDefault="00E13766" w:rsidP="00E1376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E13766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8F8D88D" id="Text Box 6" o:spid="_x0000_s1027" type="#_x0000_t202" style="position:absolute;left:0;text-align:left;margin-left:371.85pt;margin-top:85.25pt;width:108.9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" filled="f" stroked="f">
              <v:textbox>
                <w:txbxContent>
                  <w:p w:rsidR="00F70A3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E13766" w:rsidRPr="00BD2FCF" w:rsidRDefault="00E13766" w:rsidP="00E1376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E13766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FE28D" wp14:editId="43D30CD2">
              <wp:simplePos x="0" y="0"/>
              <wp:positionH relativeFrom="column">
                <wp:posOffset>4723130</wp:posOffset>
              </wp:positionH>
              <wp:positionV relativeFrom="paragraph">
                <wp:posOffset>1352246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="00F70A3E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EEFE28D" id="Text Box 7" o:spid="_x0000_s1028" type="#_x0000_t202" style="position:absolute;left:0;text-align:left;margin-left:371.9pt;margin-top:106.5pt;width:108.9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St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" filled="f" stroked="f">
              <v:textbox>
                <w:txbxContent>
                  <w:p w:rsidR="00F70A3E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="00F70A3E"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8017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0D5C" wp14:editId="0E8B6B2D">
              <wp:simplePos x="0" y="0"/>
              <wp:positionH relativeFrom="column">
                <wp:posOffset>4714875</wp:posOffset>
              </wp:positionH>
              <wp:positionV relativeFrom="paragraph">
                <wp:posOffset>789636</wp:posOffset>
              </wp:positionV>
              <wp:extent cx="1383665" cy="39751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3960D5C" id="Text Box 5" o:spid="_x0000_s1029" type="#_x0000_t202" style="position:absolute;left:0;text-align:left;margin-left:371.25pt;margin-top:62.2pt;width:108.9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xUuwIAAMA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" filled="f" stroked="f">
              <v:textbox>
                <w:txbxContent>
                  <w:p w:rsidR="00F70A3E" w:rsidRPr="005E6ECE" w:rsidRDefault="00F70A3E" w:rsidP="00765929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029DF"/>
    <w:rsid w:val="000C2CD7"/>
    <w:rsid w:val="000E415E"/>
    <w:rsid w:val="00117E54"/>
    <w:rsid w:val="00130C2B"/>
    <w:rsid w:val="0015684C"/>
    <w:rsid w:val="00166BF4"/>
    <w:rsid w:val="00190BFA"/>
    <w:rsid w:val="001D14FF"/>
    <w:rsid w:val="001F38B9"/>
    <w:rsid w:val="0024363E"/>
    <w:rsid w:val="0027016B"/>
    <w:rsid w:val="004322FE"/>
    <w:rsid w:val="004433B1"/>
    <w:rsid w:val="004473BB"/>
    <w:rsid w:val="00497B9E"/>
    <w:rsid w:val="004E6743"/>
    <w:rsid w:val="00573F3B"/>
    <w:rsid w:val="00591977"/>
    <w:rsid w:val="005E3CD5"/>
    <w:rsid w:val="005E6ECE"/>
    <w:rsid w:val="006615F5"/>
    <w:rsid w:val="00673188"/>
    <w:rsid w:val="006A18D1"/>
    <w:rsid w:val="007604CB"/>
    <w:rsid w:val="007E0DBD"/>
    <w:rsid w:val="00801790"/>
    <w:rsid w:val="008A0003"/>
    <w:rsid w:val="008B1BA0"/>
    <w:rsid w:val="00937473"/>
    <w:rsid w:val="00946971"/>
    <w:rsid w:val="009736CE"/>
    <w:rsid w:val="00981F3C"/>
    <w:rsid w:val="009840B3"/>
    <w:rsid w:val="009A697E"/>
    <w:rsid w:val="00A10175"/>
    <w:rsid w:val="00A11103"/>
    <w:rsid w:val="00A27194"/>
    <w:rsid w:val="00A37E92"/>
    <w:rsid w:val="00A52C4E"/>
    <w:rsid w:val="00AE1779"/>
    <w:rsid w:val="00BD2FCF"/>
    <w:rsid w:val="00C05447"/>
    <w:rsid w:val="00C2161F"/>
    <w:rsid w:val="00C27A99"/>
    <w:rsid w:val="00C42D9A"/>
    <w:rsid w:val="00C534C8"/>
    <w:rsid w:val="00C6265A"/>
    <w:rsid w:val="00CA3216"/>
    <w:rsid w:val="00CF302E"/>
    <w:rsid w:val="00CF361C"/>
    <w:rsid w:val="00D01032"/>
    <w:rsid w:val="00D70A7C"/>
    <w:rsid w:val="00D8187B"/>
    <w:rsid w:val="00E00EAA"/>
    <w:rsid w:val="00E13766"/>
    <w:rsid w:val="00E77987"/>
    <w:rsid w:val="00ED2F6F"/>
    <w:rsid w:val="00F07F22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Default">
    <w:name w:val="WW-Default"/>
    <w:uiPriority w:val="99"/>
    <w:rsid w:val="00981F3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Default">
    <w:name w:val="WW-Default"/>
    <w:uiPriority w:val="99"/>
    <w:rsid w:val="00981F3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BiancaIrimie</cp:lastModifiedBy>
  <cp:revision>3</cp:revision>
  <cp:lastPrinted>2016-07-18T10:11:00Z</cp:lastPrinted>
  <dcterms:created xsi:type="dcterms:W3CDTF">2020-05-15T10:45:00Z</dcterms:created>
  <dcterms:modified xsi:type="dcterms:W3CDTF">2020-05-18T12:59:00Z</dcterms:modified>
</cp:coreProperties>
</file>