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  <w:bookmarkStart w:id="0" w:name="_GoBack"/>
      <w:bookmarkEnd w:id="0"/>
    </w:p>
    <w:p w:rsidR="003B69A5" w:rsidRPr="003B69A5" w:rsidRDefault="003B69A5" w:rsidP="003B69A5">
      <w:pPr>
        <w:keepNext/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MS Mincho" w:hAnsi="Times New Roman"/>
          <w:b/>
          <w:iCs/>
          <w:sz w:val="24"/>
          <w:szCs w:val="20"/>
          <w:lang w:val="ro-RO" w:eastAsia="x-none"/>
        </w:rPr>
      </w:pPr>
      <w:bookmarkStart w:id="1" w:name="_Toc448233492"/>
      <w:r w:rsidRPr="003B69A5">
        <w:rPr>
          <w:rFonts w:ascii="Times New Roman" w:eastAsia="MS Mincho" w:hAnsi="Times New Roman"/>
          <w:b/>
          <w:iCs/>
          <w:sz w:val="24"/>
          <w:szCs w:val="20"/>
          <w:lang w:val="ro-RO" w:eastAsia="x-none"/>
        </w:rPr>
        <w:t>Anexa III.5A – Declaraţie  în vederea certificării efectului stimulativ (întreprinderi mari)</w:t>
      </w:r>
      <w:bookmarkEnd w:id="1"/>
    </w:p>
    <w:p w:rsidR="003B69A5" w:rsidRPr="003B69A5" w:rsidRDefault="003B69A5" w:rsidP="003B69A5">
      <w:pPr>
        <w:spacing w:after="0" w:line="360" w:lineRule="auto"/>
        <w:jc w:val="center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3B69A5" w:rsidRPr="003B69A5" w:rsidRDefault="003B69A5" w:rsidP="003B69A5">
      <w:pPr>
        <w:spacing w:after="0" w:line="360" w:lineRule="auto"/>
        <w:jc w:val="center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3B69A5" w:rsidRPr="003B69A5" w:rsidRDefault="003B69A5" w:rsidP="003B69A5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3B69A5">
        <w:rPr>
          <w:rFonts w:ascii="Times New Roman" w:eastAsia="MS Mincho" w:hAnsi="Times New Roman"/>
          <w:b/>
          <w:sz w:val="24"/>
          <w:szCs w:val="24"/>
          <w:lang w:val="ro-RO" w:eastAsia="ja-JP"/>
        </w:rPr>
        <w:t xml:space="preserve">Declaraţie în vederea certificării efectului stimulativ pentru întreprinderi mari </w:t>
      </w:r>
    </w:p>
    <w:p w:rsidR="003B69A5" w:rsidRPr="003B69A5" w:rsidRDefault="003B69A5" w:rsidP="003B69A5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3B69A5">
        <w:rPr>
          <w:rFonts w:ascii="Times New Roman" w:eastAsia="MS Mincho" w:hAnsi="Times New Roman"/>
          <w:sz w:val="24"/>
          <w:szCs w:val="24"/>
          <w:lang w:val="ro-RO" w:eastAsia="ja-JP"/>
        </w:rPr>
        <w:t xml:space="preserve">Subsemnatul/subsemnata ……………………………………………. </w:t>
      </w:r>
      <w:r w:rsidRPr="003B69A5">
        <w:rPr>
          <w:rFonts w:ascii="Times New Roman" w:eastAsia="MS Mincho" w:hAnsi="Times New Roman"/>
          <w:i/>
          <w:color w:val="BFBFBF"/>
          <w:sz w:val="24"/>
          <w:szCs w:val="24"/>
          <w:lang w:val="ro-RO" w:eastAsia="ja-JP"/>
        </w:rPr>
        <w:t>(numele şi prenumele reprezentantului legal)</w:t>
      </w:r>
      <w:r w:rsidRPr="003B69A5">
        <w:rPr>
          <w:rFonts w:ascii="Times New Roman" w:eastAsia="MS Mincho" w:hAnsi="Times New Roman"/>
          <w:sz w:val="24"/>
          <w:szCs w:val="24"/>
          <w:lang w:val="ro-RO" w:eastAsia="ja-JP"/>
        </w:rPr>
        <w:t xml:space="preserve">, în calitate de  ……………………... </w:t>
      </w:r>
      <w:r w:rsidRPr="003B69A5">
        <w:rPr>
          <w:rFonts w:ascii="Times New Roman" w:eastAsia="MS Mincho" w:hAnsi="Times New Roman"/>
          <w:i/>
          <w:color w:val="BFBFBF"/>
          <w:sz w:val="24"/>
          <w:szCs w:val="24"/>
          <w:lang w:val="ro-RO" w:eastAsia="ja-JP"/>
        </w:rPr>
        <w:t>(funcţia reprezentantului legal)</w:t>
      </w:r>
      <w:r w:rsidRPr="003B69A5">
        <w:rPr>
          <w:rFonts w:ascii="Times New Roman" w:eastAsia="MS Mincho" w:hAnsi="Times New Roman"/>
          <w:sz w:val="24"/>
          <w:szCs w:val="24"/>
          <w:lang w:val="ro-RO" w:eastAsia="ja-JP"/>
        </w:rPr>
        <w:t xml:space="preserve"> al ……..……………………… </w:t>
      </w:r>
      <w:r w:rsidRPr="003B69A5">
        <w:rPr>
          <w:rFonts w:ascii="Times New Roman" w:eastAsia="MS Mincho" w:hAnsi="Times New Roman"/>
          <w:i/>
          <w:color w:val="BFBFBF"/>
          <w:sz w:val="24"/>
          <w:szCs w:val="24"/>
          <w:lang w:val="ro-RO" w:eastAsia="ja-JP"/>
        </w:rPr>
        <w:t>(denumirea  completă a întreprinderii solicitante)</w:t>
      </w:r>
      <w:r w:rsidRPr="003B69A5">
        <w:rPr>
          <w:rFonts w:ascii="Times New Roman" w:eastAsia="MS Mincho" w:hAnsi="Times New Roman"/>
          <w:i/>
          <w:sz w:val="24"/>
          <w:szCs w:val="24"/>
          <w:lang w:val="ro-RO" w:eastAsia="ja-JP"/>
        </w:rPr>
        <w:t xml:space="preserve"> </w:t>
      </w:r>
      <w:r w:rsidRPr="003B69A5">
        <w:rPr>
          <w:rFonts w:ascii="Times New Roman" w:eastAsia="MS Mincho" w:hAnsi="Times New Roman"/>
          <w:sz w:val="24"/>
          <w:szCs w:val="24"/>
          <w:lang w:val="ro-RO" w:eastAsia="ja-JP"/>
        </w:rPr>
        <w:t>încadrată ca întreprindere mare, declarăm pe proprie răspundere că activităţile şi cheltuielile propuse spre finanţare în cadrul proiectului cu titlul:   “......................................................................”, depus la Programul 2 - Creşterea competitivităţii economiei româneşti prin cercetare, dezvoltare şi inovare, Subprogramul 2.1. Competitivitate prin cercetare, dezvoltare şi inovare - ”Proiect experimental demonstrativ”, nu au fost demarate înainte de depunerea de către beneficiar a propunerii de proiect la UEFISCDI şi îndeplinesc cel puţin una dintre următoarele criterii:</w:t>
      </w:r>
    </w:p>
    <w:p w:rsidR="003B69A5" w:rsidRPr="003B69A5" w:rsidRDefault="003B69A5" w:rsidP="003B69A5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A5" w:rsidRDefault="003B69A5" w:rsidP="003B6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3uKQIAAE8EAAAOAAAAZHJzL2Uyb0RvYy54bWysVNtu2zAMfR+wfxD0vthxk7Ux4hRdugwD&#10;ugvQ7gNkWbaFSaImKbG7ry8lp1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">
                <v:textbox>
                  <w:txbxContent>
                    <w:p w:rsidR="003B69A5" w:rsidRDefault="003B69A5" w:rsidP="003B69A5"/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227330" cy="209550"/>
                <wp:effectExtent l="9525" t="6985" r="1079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A5" w:rsidRDefault="003B69A5" w:rsidP="003B6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75pt;margin-top:40.3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kBKwIAAFYEAAAOAAAAZHJzL2Uyb0RvYy54bWysVNtu2zAMfR+wfxD0vthxk7Ux4hRdugwD&#10;ugvQ7gNkWbaFSaImKbG7rx8lp2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">
                <v:textbox>
                  <w:txbxContent>
                    <w:p w:rsidR="003B69A5" w:rsidRDefault="003B69A5" w:rsidP="003B69A5"/>
                  </w:txbxContent>
                </v:textbox>
              </v:shape>
            </w:pict>
          </mc:Fallback>
        </mc:AlternateContent>
      </w:r>
      <w:r w:rsidRPr="003B69A5">
        <w:rPr>
          <w:rFonts w:ascii="Times New Roman" w:eastAsia="MS Mincho" w:hAnsi="Times New Roman"/>
          <w:sz w:val="24"/>
          <w:szCs w:val="24"/>
          <w:lang w:val="ro-RO" w:eastAsia="ja-JP"/>
        </w:rPr>
        <w:t xml:space="preserve">        O creştere substanţială a domeniului de aplicare a proiectului sau a activităţii, ca urmare  a ajutorului;</w:t>
      </w:r>
    </w:p>
    <w:p w:rsidR="003B69A5" w:rsidRPr="003B69A5" w:rsidRDefault="003B69A5" w:rsidP="003B69A5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>
        <w:rPr>
          <w:rFonts w:ascii="Times New Roman" w:eastAsia="MS Mincho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490220</wp:posOffset>
                </wp:positionV>
                <wp:extent cx="227330" cy="209550"/>
                <wp:effectExtent l="9525" t="13970" r="1079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9A5" w:rsidRDefault="003B69A5" w:rsidP="003B69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.75pt;margin-top:38.6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6GJLAIAAFY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">
                <v:textbox>
                  <w:txbxContent>
                    <w:p w:rsidR="003B69A5" w:rsidRDefault="003B69A5" w:rsidP="003B69A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B69A5">
        <w:rPr>
          <w:rFonts w:ascii="Times New Roman" w:eastAsia="MS Mincho" w:hAnsi="Times New Roman"/>
          <w:sz w:val="24"/>
          <w:szCs w:val="24"/>
          <w:lang w:val="ro-RO" w:eastAsia="ja-JP"/>
        </w:rPr>
        <w:t xml:space="preserve">        O creştere substanţială a valorii totale a cheltuielilor suportate de beneficiar pentru proiect sau activitate, ca urmare a ajutorului;</w:t>
      </w:r>
    </w:p>
    <w:p w:rsidR="003B69A5" w:rsidRPr="003B69A5" w:rsidRDefault="003B69A5" w:rsidP="003B69A5">
      <w:pPr>
        <w:spacing w:after="0" w:line="360" w:lineRule="auto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3B69A5">
        <w:rPr>
          <w:rFonts w:ascii="Times New Roman" w:eastAsia="MS Mincho" w:hAnsi="Times New Roman"/>
          <w:b/>
          <w:sz w:val="24"/>
          <w:szCs w:val="24"/>
          <w:lang w:val="ro-RO" w:eastAsia="ja-JP"/>
        </w:rPr>
        <w:t xml:space="preserve">         </w:t>
      </w:r>
      <w:r w:rsidRPr="003B69A5">
        <w:rPr>
          <w:rFonts w:ascii="Times New Roman" w:eastAsia="MS Mincho" w:hAnsi="Times New Roman"/>
          <w:sz w:val="24"/>
          <w:szCs w:val="24"/>
          <w:lang w:val="ro-RO" w:eastAsia="ja-JP"/>
        </w:rPr>
        <w:t>O creştere substanțială a ritmului de finalizare a proiectului sau activităţii în cauză.</w:t>
      </w:r>
    </w:p>
    <w:p w:rsidR="003B69A5" w:rsidRPr="003B69A5" w:rsidRDefault="003B69A5" w:rsidP="003B69A5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</w:p>
    <w:p w:rsidR="003B69A5" w:rsidRPr="003B69A5" w:rsidRDefault="003B69A5" w:rsidP="003B69A5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3B69A5">
        <w:rPr>
          <w:rFonts w:ascii="Times New Roman" w:eastAsia="MS Mincho" w:hAnsi="Times New Roman"/>
          <w:b/>
          <w:sz w:val="24"/>
          <w:szCs w:val="24"/>
          <w:lang w:val="ro-RO" w:eastAsia="ja-JP"/>
        </w:rPr>
        <w:t>Declaraţie pe proprie răspundere, sub sancţiunile aplicate faptei de fals în acte publice.</w:t>
      </w:r>
    </w:p>
    <w:p w:rsidR="003B69A5" w:rsidRPr="003B69A5" w:rsidRDefault="003B69A5" w:rsidP="003B69A5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3B69A5" w:rsidRPr="003B69A5" w:rsidTr="00D733FC">
        <w:tc>
          <w:tcPr>
            <w:tcW w:w="3888" w:type="dxa"/>
            <w:shd w:val="clear" w:color="auto" w:fill="auto"/>
          </w:tcPr>
          <w:p w:rsidR="003B69A5" w:rsidRPr="003B69A5" w:rsidRDefault="003B69A5" w:rsidP="003B69A5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3B69A5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3B69A5" w:rsidRPr="003B69A5" w:rsidRDefault="003B69A5" w:rsidP="003B69A5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</w:tr>
      <w:tr w:rsidR="003B69A5" w:rsidRPr="003B69A5" w:rsidTr="00D733FC">
        <w:tc>
          <w:tcPr>
            <w:tcW w:w="3888" w:type="dxa"/>
            <w:shd w:val="clear" w:color="auto" w:fill="auto"/>
          </w:tcPr>
          <w:p w:rsidR="003B69A5" w:rsidRPr="003B69A5" w:rsidRDefault="003B69A5" w:rsidP="003B69A5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3B69A5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3B69A5" w:rsidRPr="003B69A5" w:rsidRDefault="003B69A5" w:rsidP="003B69A5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3B69A5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Funcția</w:t>
            </w:r>
          </w:p>
        </w:tc>
      </w:tr>
      <w:tr w:rsidR="003B69A5" w:rsidRPr="003B69A5" w:rsidTr="00D733FC">
        <w:tc>
          <w:tcPr>
            <w:tcW w:w="3888" w:type="dxa"/>
            <w:shd w:val="clear" w:color="auto" w:fill="auto"/>
          </w:tcPr>
          <w:p w:rsidR="003B69A5" w:rsidRPr="003B69A5" w:rsidRDefault="003B69A5" w:rsidP="003B69A5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99" w:type="dxa"/>
            <w:shd w:val="clear" w:color="auto" w:fill="auto"/>
          </w:tcPr>
          <w:p w:rsidR="003B69A5" w:rsidRPr="003B69A5" w:rsidRDefault="003B69A5" w:rsidP="003B69A5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3B69A5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Numele şi  prenumele</w:t>
            </w:r>
          </w:p>
          <w:p w:rsidR="003B69A5" w:rsidRPr="003B69A5" w:rsidRDefault="003B69A5" w:rsidP="003B69A5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ro-RO" w:eastAsia="ja-JP"/>
              </w:rPr>
            </w:pPr>
            <w:r w:rsidRPr="003B69A5">
              <w:rPr>
                <w:rFonts w:ascii="Times New Roman" w:eastAsia="MS Mincho" w:hAnsi="Times New Roman"/>
                <w:i/>
                <w:sz w:val="24"/>
                <w:szCs w:val="24"/>
                <w:lang w:val="ro-RO" w:eastAsia="ja-JP"/>
              </w:rPr>
              <w:t>Semnătura și Ştampila</w:t>
            </w:r>
          </w:p>
          <w:p w:rsidR="003B69A5" w:rsidRPr="003B69A5" w:rsidRDefault="003B69A5" w:rsidP="003B69A5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</w:tr>
      <w:tr w:rsidR="003B69A5" w:rsidRPr="003B69A5" w:rsidTr="00D733FC">
        <w:tc>
          <w:tcPr>
            <w:tcW w:w="3888" w:type="dxa"/>
            <w:shd w:val="clear" w:color="auto" w:fill="auto"/>
          </w:tcPr>
          <w:p w:rsidR="003B69A5" w:rsidRPr="003B69A5" w:rsidRDefault="003B69A5" w:rsidP="003B69A5">
            <w:pPr>
              <w:spacing w:after="0" w:line="360" w:lineRule="auto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3B69A5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Director de proiect / Responsabil proiect partener</w:t>
            </w:r>
          </w:p>
        </w:tc>
        <w:tc>
          <w:tcPr>
            <w:tcW w:w="5399" w:type="dxa"/>
            <w:shd w:val="clear" w:color="auto" w:fill="auto"/>
          </w:tcPr>
          <w:p w:rsidR="003B69A5" w:rsidRPr="003B69A5" w:rsidRDefault="003B69A5" w:rsidP="003B69A5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3B69A5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Numele şi  prenumele</w:t>
            </w:r>
          </w:p>
          <w:p w:rsidR="003B69A5" w:rsidRPr="003B69A5" w:rsidRDefault="003B69A5" w:rsidP="003B69A5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3B69A5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Semnătura</w:t>
            </w:r>
          </w:p>
        </w:tc>
      </w:tr>
    </w:tbl>
    <w:p w:rsidR="00981F3C" w:rsidRDefault="00981F3C" w:rsidP="003B69A5">
      <w:pPr>
        <w:spacing w:line="360" w:lineRule="auto"/>
        <w:rPr>
          <w:sz w:val="24"/>
          <w:lang w:val="it-IT"/>
        </w:rPr>
      </w:pPr>
    </w:p>
    <w:sectPr w:rsidR="00981F3C" w:rsidSect="008B37F5">
      <w:headerReference w:type="default" r:id="rId7"/>
      <w:footerReference w:type="default" r:id="rId8"/>
      <w:pgSz w:w="11907" w:h="16839" w:code="9"/>
      <w:pgMar w:top="-81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E6" w:rsidRDefault="00411BE6" w:rsidP="006A18D1">
      <w:pPr>
        <w:spacing w:after="0" w:line="240" w:lineRule="auto"/>
      </w:pPr>
      <w:r>
        <w:separator/>
      </w:r>
    </w:p>
  </w:endnote>
  <w:endnote w:type="continuationSeparator" w:id="0">
    <w:p w:rsidR="00411BE6" w:rsidRDefault="00411BE6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A5" w:rsidRDefault="003B69A5" w:rsidP="003B69A5">
    <w:pPr>
      <w:pStyle w:val="Footer"/>
      <w:jc w:val="center"/>
    </w:pPr>
    <w:r w:rsidRPr="003B69A5">
      <w:t>PN-III-CERC-CO-PED-2-2019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E6" w:rsidRDefault="00411BE6" w:rsidP="006A18D1">
      <w:pPr>
        <w:spacing w:after="0" w:line="240" w:lineRule="auto"/>
      </w:pPr>
      <w:r>
        <w:separator/>
      </w:r>
    </w:p>
  </w:footnote>
  <w:footnote w:type="continuationSeparator" w:id="0">
    <w:p w:rsidR="00411BE6" w:rsidRDefault="00411BE6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</w:p>
  <w:p w:rsidR="006A18D1" w:rsidRDefault="009840B3" w:rsidP="005E3CD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8EDE88" wp14:editId="13FBE333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EDE8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47C7A9" wp14:editId="79C377B5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47C7A9" id="Text Box 6" o:spid="_x0000_s1030" type="#_x0000_t202" style="position:absolute;left:0;text-align:left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E2339" wp14:editId="33AA21FE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4E2339" id="Text Box 5" o:spid="_x0000_s1031" type="#_x0000_t202" style="position:absolute;left:0;text-align:left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m4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cExz5Yi/oJ&#10;FCwFCAxkCmMPFq2QPzEaYYTkWP3YEkkx6j5y6ILUD0Mzc+wmjOYBbOSlZX1pIbwCqBxrjKblUk9z&#10;ajtItmnB09R3XNxC5zTMitq02MTq0G8wJmxsh5Fm5tDl3t46D97Fb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CS35&#10;u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29DF"/>
    <w:rsid w:val="000C2CD7"/>
    <w:rsid w:val="00117E54"/>
    <w:rsid w:val="00130C2B"/>
    <w:rsid w:val="00166BF4"/>
    <w:rsid w:val="00190BFA"/>
    <w:rsid w:val="001D14FF"/>
    <w:rsid w:val="001F38B9"/>
    <w:rsid w:val="00267789"/>
    <w:rsid w:val="0027016B"/>
    <w:rsid w:val="003B69A5"/>
    <w:rsid w:val="00411BE6"/>
    <w:rsid w:val="004322FE"/>
    <w:rsid w:val="004433B1"/>
    <w:rsid w:val="004473BB"/>
    <w:rsid w:val="00497B9E"/>
    <w:rsid w:val="004E6743"/>
    <w:rsid w:val="00591977"/>
    <w:rsid w:val="005E1AE1"/>
    <w:rsid w:val="005E3CD5"/>
    <w:rsid w:val="005E6ECE"/>
    <w:rsid w:val="006615F5"/>
    <w:rsid w:val="00673188"/>
    <w:rsid w:val="006A18D1"/>
    <w:rsid w:val="007604CB"/>
    <w:rsid w:val="007E0DBD"/>
    <w:rsid w:val="00801790"/>
    <w:rsid w:val="008A0003"/>
    <w:rsid w:val="008B1BA0"/>
    <w:rsid w:val="008B37F5"/>
    <w:rsid w:val="00937473"/>
    <w:rsid w:val="00946971"/>
    <w:rsid w:val="009736CE"/>
    <w:rsid w:val="00981F3C"/>
    <w:rsid w:val="009840B3"/>
    <w:rsid w:val="009A697E"/>
    <w:rsid w:val="009A78EE"/>
    <w:rsid w:val="00A10175"/>
    <w:rsid w:val="00A11103"/>
    <w:rsid w:val="00A27194"/>
    <w:rsid w:val="00A37E92"/>
    <w:rsid w:val="00A52C4E"/>
    <w:rsid w:val="00AA51FE"/>
    <w:rsid w:val="00AE1779"/>
    <w:rsid w:val="00BD2FCF"/>
    <w:rsid w:val="00C05447"/>
    <w:rsid w:val="00C2161F"/>
    <w:rsid w:val="00C27A99"/>
    <w:rsid w:val="00C42D9A"/>
    <w:rsid w:val="00C534C8"/>
    <w:rsid w:val="00C6265A"/>
    <w:rsid w:val="00CA3216"/>
    <w:rsid w:val="00CF302E"/>
    <w:rsid w:val="00CF361C"/>
    <w:rsid w:val="00D01032"/>
    <w:rsid w:val="00D70A7C"/>
    <w:rsid w:val="00D8187B"/>
    <w:rsid w:val="00E00EAA"/>
    <w:rsid w:val="00E13766"/>
    <w:rsid w:val="00E77987"/>
    <w:rsid w:val="00ED2F6F"/>
    <w:rsid w:val="00F07F22"/>
    <w:rsid w:val="00F70A3E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D8A58-AA24-48DB-8DE9-A8D6069A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3</cp:revision>
  <cp:lastPrinted>2016-07-18T10:11:00Z</cp:lastPrinted>
  <dcterms:created xsi:type="dcterms:W3CDTF">2019-09-02T09:29:00Z</dcterms:created>
  <dcterms:modified xsi:type="dcterms:W3CDTF">2019-09-05T08:17:00Z</dcterms:modified>
</cp:coreProperties>
</file>