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BE2EC7">
      <w:pPr>
        <w:keepNext/>
        <w:spacing w:line="360" w:lineRule="auto"/>
        <w:ind w:firstLine="720"/>
        <w:jc w:val="right"/>
        <w:rPr>
          <w:sz w:val="24"/>
          <w:lang w:val="it-IT"/>
        </w:rPr>
      </w:pPr>
      <w:bookmarkStart w:id="0" w:name="_GoBack"/>
      <w:bookmarkEnd w:id="0"/>
    </w:p>
    <w:p w:rsidR="003104DA" w:rsidRPr="00991249" w:rsidRDefault="003104DA" w:rsidP="00BE2EC7">
      <w:pPr>
        <w:pStyle w:val="Default"/>
        <w:keepNext/>
        <w:jc w:val="center"/>
        <w:rPr>
          <w:b/>
          <w:bCs/>
        </w:rPr>
      </w:pPr>
      <w:proofErr w:type="spellStart"/>
      <w:r w:rsidRPr="00991249">
        <w:rPr>
          <w:b/>
          <w:bCs/>
        </w:rPr>
        <w:t>Anexa</w:t>
      </w:r>
      <w:proofErr w:type="spellEnd"/>
      <w:r w:rsidRPr="00991249">
        <w:rPr>
          <w:b/>
          <w:bCs/>
        </w:rPr>
        <w:t xml:space="preserve"> III.4 - </w:t>
      </w:r>
      <w:proofErr w:type="spellStart"/>
      <w:r w:rsidRPr="00991249">
        <w:rPr>
          <w:b/>
          <w:bCs/>
        </w:rPr>
        <w:t>Declarație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pe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propria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răspundere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privind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eligibilitatea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întreprinderii</w:t>
      </w:r>
      <w:proofErr w:type="spellEnd"/>
    </w:p>
    <w:p w:rsidR="003104DA" w:rsidRPr="00991249" w:rsidRDefault="003104DA" w:rsidP="00BE2EC7">
      <w:pPr>
        <w:pStyle w:val="Default"/>
        <w:keepNext/>
        <w:jc w:val="center"/>
      </w:pPr>
    </w:p>
    <w:p w:rsidR="003104DA" w:rsidRPr="00991249" w:rsidRDefault="003104DA" w:rsidP="00BE2EC7">
      <w:pPr>
        <w:pStyle w:val="Default"/>
        <w:keepNext/>
        <w:jc w:val="center"/>
        <w:rPr>
          <w:b/>
          <w:bCs/>
        </w:rPr>
      </w:pPr>
      <w:proofErr w:type="spellStart"/>
      <w:r w:rsidRPr="00991249">
        <w:rPr>
          <w:b/>
          <w:bCs/>
        </w:rPr>
        <w:t>Declarație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pe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propria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răspundere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privind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eligibilitatea</w:t>
      </w:r>
      <w:proofErr w:type="spellEnd"/>
      <w:r w:rsidRPr="00991249">
        <w:rPr>
          <w:b/>
          <w:bCs/>
        </w:rPr>
        <w:t xml:space="preserve"> </w:t>
      </w:r>
      <w:proofErr w:type="spellStart"/>
      <w:r w:rsidRPr="00991249">
        <w:rPr>
          <w:b/>
          <w:bCs/>
        </w:rPr>
        <w:t>întreprinderii</w:t>
      </w:r>
      <w:proofErr w:type="spellEnd"/>
    </w:p>
    <w:p w:rsidR="003104DA" w:rsidRPr="00991249" w:rsidRDefault="003104DA" w:rsidP="00BE2EC7">
      <w:pPr>
        <w:pStyle w:val="Default"/>
        <w:keepNext/>
        <w:rPr>
          <w:b/>
          <w:bCs/>
        </w:rPr>
      </w:pPr>
    </w:p>
    <w:p w:rsidR="003104DA" w:rsidRPr="00991249" w:rsidRDefault="003104DA" w:rsidP="00BE2EC7">
      <w:pPr>
        <w:pStyle w:val="Default"/>
        <w:keepNext/>
      </w:pPr>
    </w:p>
    <w:p w:rsidR="003104DA" w:rsidRPr="00991249" w:rsidRDefault="003104DA" w:rsidP="00BE2EC7">
      <w:pPr>
        <w:pStyle w:val="Default"/>
        <w:keepNext/>
        <w:numPr>
          <w:ilvl w:val="0"/>
          <w:numId w:val="2"/>
        </w:numPr>
        <w:tabs>
          <w:tab w:val="left" w:pos="90"/>
        </w:tabs>
        <w:ind w:left="360"/>
      </w:pPr>
      <w:proofErr w:type="spellStart"/>
      <w:r w:rsidRPr="00991249">
        <w:t>Certificăm</w:t>
      </w:r>
      <w:proofErr w:type="spellEnd"/>
      <w:r w:rsidRPr="00991249">
        <w:t xml:space="preserve"> </w:t>
      </w:r>
      <w:proofErr w:type="spellStart"/>
      <w:r w:rsidRPr="00991249">
        <w:t>pe</w:t>
      </w:r>
      <w:proofErr w:type="spellEnd"/>
      <w:r w:rsidRPr="00991249">
        <w:t xml:space="preserve"> </w:t>
      </w:r>
      <w:proofErr w:type="spellStart"/>
      <w:r w:rsidRPr="00991249">
        <w:t>proprie</w:t>
      </w:r>
      <w:proofErr w:type="spellEnd"/>
      <w:r w:rsidRPr="00991249">
        <w:t xml:space="preserve"> </w:t>
      </w:r>
      <w:proofErr w:type="spellStart"/>
      <w:r w:rsidRPr="00991249">
        <w:t>răspundere</w:t>
      </w:r>
      <w:proofErr w:type="spellEnd"/>
      <w:r w:rsidRPr="00991249">
        <w:t xml:space="preserve"> </w:t>
      </w:r>
      <w:proofErr w:type="spellStart"/>
      <w:proofErr w:type="gramStart"/>
      <w:r w:rsidRPr="00991249">
        <w:t>că</w:t>
      </w:r>
      <w:proofErr w:type="spellEnd"/>
      <w:r w:rsidRPr="00991249">
        <w:t xml:space="preserve"> .......</w:t>
      </w:r>
      <w:proofErr w:type="gramEnd"/>
      <w:r w:rsidRPr="00991249">
        <w:t xml:space="preserve"> </w:t>
      </w:r>
      <w:r w:rsidRPr="00991249">
        <w:rPr>
          <w:i/>
          <w:iCs/>
        </w:rPr>
        <w:t>(</w:t>
      </w:r>
      <w:proofErr w:type="spellStart"/>
      <w:proofErr w:type="gramStart"/>
      <w:r w:rsidRPr="00991249">
        <w:rPr>
          <w:i/>
          <w:iCs/>
        </w:rPr>
        <w:t>denumirea</w:t>
      </w:r>
      <w:proofErr w:type="spellEnd"/>
      <w:proofErr w:type="gramEnd"/>
      <w:r w:rsidRPr="00991249">
        <w:rPr>
          <w:i/>
          <w:iCs/>
        </w:rPr>
        <w:t xml:space="preserve"> </w:t>
      </w:r>
      <w:proofErr w:type="spellStart"/>
      <w:r w:rsidRPr="00991249">
        <w:rPr>
          <w:i/>
          <w:iCs/>
        </w:rPr>
        <w:t>completă</w:t>
      </w:r>
      <w:proofErr w:type="spellEnd"/>
      <w:r w:rsidRPr="00991249">
        <w:rPr>
          <w:i/>
          <w:iCs/>
        </w:rPr>
        <w:t xml:space="preserve"> a </w:t>
      </w:r>
      <w:proofErr w:type="spellStart"/>
      <w:r w:rsidRPr="00991249">
        <w:rPr>
          <w:i/>
          <w:iCs/>
        </w:rPr>
        <w:t>întreprinderii</w:t>
      </w:r>
      <w:proofErr w:type="spellEnd"/>
      <w:r w:rsidRPr="00991249">
        <w:rPr>
          <w:i/>
          <w:iCs/>
        </w:rPr>
        <w:t xml:space="preserve">) </w:t>
      </w:r>
      <w:r w:rsidRPr="00991249">
        <w:t xml:space="preserve">......: </w:t>
      </w:r>
    </w:p>
    <w:p w:rsidR="003104DA" w:rsidRPr="00991249" w:rsidRDefault="003104DA" w:rsidP="00BE2EC7">
      <w:pPr>
        <w:pStyle w:val="Default"/>
        <w:keepNext/>
      </w:pPr>
    </w:p>
    <w:p w:rsidR="003104DA" w:rsidRPr="00991249" w:rsidRDefault="003104DA" w:rsidP="00BE2EC7">
      <w:pPr>
        <w:pStyle w:val="Default"/>
        <w:keepNext/>
        <w:ind w:left="360"/>
      </w:pPr>
      <w:r w:rsidRPr="00991249">
        <w:t xml:space="preserve">- </w:t>
      </w:r>
      <w:proofErr w:type="gramStart"/>
      <w:r w:rsidRPr="00991249">
        <w:t>nu</w:t>
      </w:r>
      <w:proofErr w:type="gramEnd"/>
      <w:r w:rsidRPr="00991249">
        <w:t xml:space="preserve"> </w:t>
      </w:r>
      <w:proofErr w:type="spellStart"/>
      <w:r w:rsidRPr="00991249">
        <w:t>este</w:t>
      </w:r>
      <w:proofErr w:type="spellEnd"/>
      <w:r w:rsidRPr="00991249">
        <w:t xml:space="preserve"> </w:t>
      </w:r>
      <w:proofErr w:type="spellStart"/>
      <w:r w:rsidRPr="00991249">
        <w:t>declarată</w:t>
      </w:r>
      <w:proofErr w:type="spellEnd"/>
      <w:r w:rsidRPr="00991249">
        <w:t xml:space="preserve"> conform </w:t>
      </w:r>
      <w:proofErr w:type="spellStart"/>
      <w:r w:rsidRPr="00991249">
        <w:t>legii</w:t>
      </w:r>
      <w:proofErr w:type="spellEnd"/>
      <w:r w:rsidRPr="00991249">
        <w:t xml:space="preserve">, </w:t>
      </w:r>
      <w:proofErr w:type="spellStart"/>
      <w:r w:rsidRPr="00991249">
        <w:t>în</w:t>
      </w:r>
      <w:proofErr w:type="spellEnd"/>
      <w:r w:rsidRPr="00991249">
        <w:t xml:space="preserve"> stare de incapacitate de </w:t>
      </w:r>
      <w:proofErr w:type="spellStart"/>
      <w:r w:rsidRPr="00991249">
        <w:t>plată</w:t>
      </w:r>
      <w:proofErr w:type="spellEnd"/>
      <w:r w:rsidRPr="00991249">
        <w:t xml:space="preserve"> </w:t>
      </w:r>
      <w:proofErr w:type="spellStart"/>
      <w:r w:rsidRPr="00991249">
        <w:t>şi</w:t>
      </w:r>
      <w:proofErr w:type="spellEnd"/>
      <w:r w:rsidRPr="00991249">
        <w:t xml:space="preserve"> nu are </w:t>
      </w:r>
      <w:proofErr w:type="spellStart"/>
      <w:r w:rsidRPr="00991249">
        <w:t>plăţile</w:t>
      </w:r>
      <w:proofErr w:type="spellEnd"/>
      <w:r w:rsidRPr="00991249">
        <w:t>/</w:t>
      </w:r>
      <w:proofErr w:type="spellStart"/>
      <w:r w:rsidRPr="00991249">
        <w:t>conturile</w:t>
      </w:r>
      <w:proofErr w:type="spellEnd"/>
      <w:r w:rsidRPr="00991249">
        <w:t xml:space="preserve"> </w:t>
      </w:r>
      <w:proofErr w:type="spellStart"/>
      <w:r w:rsidRPr="00991249">
        <w:t>blocate</w:t>
      </w:r>
      <w:proofErr w:type="spellEnd"/>
      <w:r w:rsidRPr="00991249">
        <w:t xml:space="preserve"> conform </w:t>
      </w:r>
      <w:proofErr w:type="spellStart"/>
      <w:r w:rsidRPr="00991249">
        <w:t>unei</w:t>
      </w:r>
      <w:proofErr w:type="spellEnd"/>
      <w:r w:rsidRPr="00991249">
        <w:t xml:space="preserve"> </w:t>
      </w:r>
      <w:proofErr w:type="spellStart"/>
      <w:r w:rsidRPr="00991249">
        <w:t>hotărâri</w:t>
      </w:r>
      <w:proofErr w:type="spellEnd"/>
      <w:r w:rsidRPr="00991249">
        <w:t xml:space="preserve"> </w:t>
      </w:r>
      <w:proofErr w:type="spellStart"/>
      <w:r w:rsidRPr="00991249">
        <w:t>judecătoreşti</w:t>
      </w:r>
      <w:proofErr w:type="spellEnd"/>
      <w:r w:rsidRPr="00991249">
        <w:t xml:space="preserve">; </w:t>
      </w:r>
    </w:p>
    <w:p w:rsidR="003104DA" w:rsidRPr="00991249" w:rsidRDefault="003104DA" w:rsidP="00BE2EC7">
      <w:pPr>
        <w:pStyle w:val="Default"/>
        <w:keepNext/>
        <w:ind w:left="360"/>
      </w:pPr>
      <w:r w:rsidRPr="00991249">
        <w:t xml:space="preserve">- </w:t>
      </w:r>
      <w:proofErr w:type="gramStart"/>
      <w:r w:rsidRPr="00991249">
        <w:t>nu</w:t>
      </w:r>
      <w:proofErr w:type="gramEnd"/>
      <w:r w:rsidRPr="00991249">
        <w:t xml:space="preserve"> se </w:t>
      </w:r>
      <w:proofErr w:type="spellStart"/>
      <w:r w:rsidRPr="00991249">
        <w:t>află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stare de </w:t>
      </w:r>
      <w:proofErr w:type="spellStart"/>
      <w:r w:rsidRPr="00991249">
        <w:t>faliment</w:t>
      </w:r>
      <w:proofErr w:type="spellEnd"/>
      <w:r w:rsidRPr="00991249">
        <w:t xml:space="preserve"> </w:t>
      </w:r>
      <w:proofErr w:type="spellStart"/>
      <w:r w:rsidRPr="00991249">
        <w:t>sau</w:t>
      </w:r>
      <w:proofErr w:type="spellEnd"/>
      <w:r w:rsidRPr="00991249">
        <w:t xml:space="preserve"> </w:t>
      </w:r>
      <w:proofErr w:type="spellStart"/>
      <w:r w:rsidRPr="00991249">
        <w:t>lichidare</w:t>
      </w:r>
      <w:proofErr w:type="spellEnd"/>
      <w:r w:rsidRPr="00991249">
        <w:t xml:space="preserve">, </w:t>
      </w:r>
      <w:proofErr w:type="spellStart"/>
      <w:r w:rsidRPr="00991249">
        <w:t>afacerile</w:t>
      </w:r>
      <w:proofErr w:type="spellEnd"/>
      <w:r w:rsidRPr="00991249">
        <w:t xml:space="preserve"> sale nu </w:t>
      </w:r>
      <w:proofErr w:type="spellStart"/>
      <w:r w:rsidRPr="00991249">
        <w:t>sunt</w:t>
      </w:r>
      <w:proofErr w:type="spellEnd"/>
      <w:r w:rsidRPr="00991249">
        <w:t xml:space="preserve"> administrate de </w:t>
      </w:r>
      <w:proofErr w:type="spellStart"/>
      <w:r w:rsidRPr="00991249">
        <w:t>către</w:t>
      </w:r>
      <w:proofErr w:type="spellEnd"/>
      <w:r w:rsidRPr="00991249">
        <w:t xml:space="preserve"> un </w:t>
      </w:r>
      <w:proofErr w:type="spellStart"/>
      <w:r w:rsidRPr="00991249">
        <w:t>judecător</w:t>
      </w:r>
      <w:proofErr w:type="spellEnd"/>
      <w:r w:rsidRPr="00991249">
        <w:t xml:space="preserve"> </w:t>
      </w:r>
      <w:proofErr w:type="spellStart"/>
      <w:r w:rsidRPr="00991249">
        <w:t>sindic</w:t>
      </w:r>
      <w:proofErr w:type="spellEnd"/>
      <w:r w:rsidRPr="00991249">
        <w:t xml:space="preserve">, </w:t>
      </w:r>
      <w:proofErr w:type="spellStart"/>
      <w:r w:rsidRPr="00991249">
        <w:t>activităţile</w:t>
      </w:r>
      <w:proofErr w:type="spellEnd"/>
      <w:r w:rsidRPr="00991249">
        <w:t xml:space="preserve"> sale </w:t>
      </w:r>
      <w:proofErr w:type="spellStart"/>
      <w:r w:rsidRPr="00991249">
        <w:t>comerciale</w:t>
      </w:r>
      <w:proofErr w:type="spellEnd"/>
      <w:r w:rsidRPr="00991249">
        <w:t xml:space="preserve"> nu </w:t>
      </w:r>
      <w:proofErr w:type="spellStart"/>
      <w:r w:rsidRPr="00991249">
        <w:t>sunt</w:t>
      </w:r>
      <w:proofErr w:type="spellEnd"/>
      <w:r w:rsidRPr="00991249">
        <w:t xml:space="preserve"> </w:t>
      </w:r>
      <w:proofErr w:type="spellStart"/>
      <w:r w:rsidRPr="00991249">
        <w:t>suspendate</w:t>
      </w:r>
      <w:proofErr w:type="spellEnd"/>
      <w:r w:rsidRPr="00991249">
        <w:t xml:space="preserve"> </w:t>
      </w:r>
      <w:proofErr w:type="spellStart"/>
      <w:r w:rsidRPr="00991249">
        <w:t>sau</w:t>
      </w:r>
      <w:proofErr w:type="spellEnd"/>
      <w:r w:rsidRPr="00991249">
        <w:t xml:space="preserve"> nu </w:t>
      </w:r>
      <w:proofErr w:type="spellStart"/>
      <w:r w:rsidRPr="00991249">
        <w:t>sunt</w:t>
      </w:r>
      <w:proofErr w:type="spellEnd"/>
      <w:r w:rsidRPr="00991249">
        <w:t xml:space="preserve"> </w:t>
      </w:r>
      <w:proofErr w:type="spellStart"/>
      <w:r w:rsidRPr="00991249">
        <w:t>într</w:t>
      </w:r>
      <w:proofErr w:type="spellEnd"/>
      <w:r w:rsidRPr="00991249">
        <w:t xml:space="preserve">-o </w:t>
      </w:r>
      <w:proofErr w:type="spellStart"/>
      <w:r w:rsidRPr="00991249">
        <w:t>situaţie</w:t>
      </w:r>
      <w:proofErr w:type="spellEnd"/>
      <w:r w:rsidRPr="00991249">
        <w:t xml:space="preserve"> </w:t>
      </w:r>
      <w:proofErr w:type="spellStart"/>
      <w:r w:rsidRPr="00991249">
        <w:t>similară</w:t>
      </w:r>
      <w:proofErr w:type="spellEnd"/>
      <w:r w:rsidRPr="00991249">
        <w:t xml:space="preserve"> cu </w:t>
      </w:r>
      <w:proofErr w:type="spellStart"/>
      <w:r w:rsidRPr="00991249">
        <w:t>cele</w:t>
      </w:r>
      <w:proofErr w:type="spellEnd"/>
      <w:r w:rsidRPr="00991249">
        <w:t xml:space="preserve"> </w:t>
      </w:r>
      <w:proofErr w:type="spellStart"/>
      <w:r w:rsidRPr="00991249">
        <w:t>anterioare</w:t>
      </w:r>
      <w:proofErr w:type="spellEnd"/>
      <w:r w:rsidRPr="00991249">
        <w:t xml:space="preserve">, </w:t>
      </w:r>
      <w:proofErr w:type="spellStart"/>
      <w:r w:rsidRPr="00991249">
        <w:t>reglementată</w:t>
      </w:r>
      <w:proofErr w:type="spellEnd"/>
      <w:r w:rsidRPr="00991249">
        <w:t xml:space="preserve"> </w:t>
      </w:r>
      <w:proofErr w:type="spellStart"/>
      <w:r w:rsidRPr="00991249">
        <w:t>prin</w:t>
      </w:r>
      <w:proofErr w:type="spellEnd"/>
      <w:r w:rsidRPr="00991249">
        <w:t xml:space="preserve"> </w:t>
      </w:r>
      <w:proofErr w:type="spellStart"/>
      <w:r w:rsidRPr="00991249">
        <w:t>lege</w:t>
      </w:r>
      <w:proofErr w:type="spellEnd"/>
      <w:r w:rsidRPr="00991249">
        <w:t xml:space="preserve">; </w:t>
      </w:r>
    </w:p>
    <w:p w:rsidR="003104DA" w:rsidRPr="00991249" w:rsidRDefault="003104DA" w:rsidP="00BE2EC7">
      <w:pPr>
        <w:pStyle w:val="Default"/>
        <w:keepNext/>
        <w:ind w:left="360"/>
      </w:pPr>
      <w:r w:rsidRPr="00991249">
        <w:t xml:space="preserve">- </w:t>
      </w:r>
      <w:proofErr w:type="gramStart"/>
      <w:r w:rsidRPr="00991249">
        <w:t>nu</w:t>
      </w:r>
      <w:proofErr w:type="gramEnd"/>
      <w:r w:rsidRPr="00991249">
        <w:t xml:space="preserve"> a </w:t>
      </w:r>
      <w:proofErr w:type="spellStart"/>
      <w:r w:rsidRPr="00991249">
        <w:t>încălcat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mod </w:t>
      </w:r>
      <w:proofErr w:type="spellStart"/>
      <w:r w:rsidRPr="00991249">
        <w:t>grav</w:t>
      </w:r>
      <w:proofErr w:type="spellEnd"/>
      <w:r w:rsidRPr="00991249">
        <w:t xml:space="preserve"> </w:t>
      </w:r>
      <w:proofErr w:type="spellStart"/>
      <w:r w:rsidRPr="00991249">
        <w:t>prevederile</w:t>
      </w:r>
      <w:proofErr w:type="spellEnd"/>
      <w:r w:rsidRPr="00991249">
        <w:t xml:space="preserve"> </w:t>
      </w:r>
      <w:proofErr w:type="spellStart"/>
      <w:r w:rsidRPr="00991249">
        <w:t>unui</w:t>
      </w:r>
      <w:proofErr w:type="spellEnd"/>
      <w:r w:rsidRPr="00991249">
        <w:t xml:space="preserve"> alt contract de </w:t>
      </w:r>
      <w:proofErr w:type="spellStart"/>
      <w:r w:rsidRPr="00991249">
        <w:t>finanţare</w:t>
      </w:r>
      <w:proofErr w:type="spellEnd"/>
      <w:r w:rsidRPr="00991249">
        <w:t xml:space="preserve"> </w:t>
      </w:r>
      <w:proofErr w:type="spellStart"/>
      <w:r w:rsidRPr="00991249">
        <w:t>încheiat</w:t>
      </w:r>
      <w:proofErr w:type="spellEnd"/>
      <w:r w:rsidRPr="00991249">
        <w:t xml:space="preserve"> anterior cu o </w:t>
      </w:r>
      <w:proofErr w:type="spellStart"/>
      <w:r w:rsidRPr="00991249">
        <w:t>autoritate</w:t>
      </w:r>
      <w:proofErr w:type="spellEnd"/>
      <w:r w:rsidRPr="00991249">
        <w:t xml:space="preserve"> </w:t>
      </w:r>
      <w:proofErr w:type="spellStart"/>
      <w:r w:rsidRPr="00991249">
        <w:t>contractantă</w:t>
      </w:r>
      <w:proofErr w:type="spellEnd"/>
      <w:r w:rsidRPr="00991249">
        <w:t xml:space="preserve">; </w:t>
      </w:r>
    </w:p>
    <w:p w:rsidR="003104DA" w:rsidRPr="00991249" w:rsidRDefault="003104DA" w:rsidP="00BE2EC7">
      <w:pPr>
        <w:pStyle w:val="Default"/>
        <w:keepNext/>
        <w:ind w:left="360"/>
      </w:pPr>
      <w:r w:rsidRPr="00991249">
        <w:t xml:space="preserve">- </w:t>
      </w:r>
      <w:proofErr w:type="gramStart"/>
      <w:r w:rsidRPr="00991249">
        <w:t>nu</w:t>
      </w:r>
      <w:proofErr w:type="gramEnd"/>
      <w:r w:rsidRPr="00991249">
        <w:t xml:space="preserve"> a </w:t>
      </w:r>
      <w:proofErr w:type="spellStart"/>
      <w:r w:rsidRPr="00991249">
        <w:t>făcut</w:t>
      </w:r>
      <w:proofErr w:type="spellEnd"/>
      <w:r w:rsidRPr="00991249">
        <w:t xml:space="preserve"> </w:t>
      </w:r>
      <w:proofErr w:type="spellStart"/>
      <w:r w:rsidRPr="00991249">
        <w:t>declarații</w:t>
      </w:r>
      <w:proofErr w:type="spellEnd"/>
      <w:r w:rsidRPr="00991249">
        <w:t xml:space="preserve"> </w:t>
      </w:r>
      <w:proofErr w:type="spellStart"/>
      <w:r w:rsidRPr="00991249">
        <w:t>inexacte</w:t>
      </w:r>
      <w:proofErr w:type="spellEnd"/>
      <w:r w:rsidRPr="00991249">
        <w:t xml:space="preserve">, cu </w:t>
      </w:r>
      <w:proofErr w:type="spellStart"/>
      <w:r w:rsidRPr="00991249">
        <w:t>privire</w:t>
      </w:r>
      <w:proofErr w:type="spellEnd"/>
      <w:r w:rsidRPr="00991249">
        <w:t xml:space="preserve"> la </w:t>
      </w:r>
      <w:proofErr w:type="spellStart"/>
      <w:r w:rsidRPr="00991249">
        <w:t>informaţiile</w:t>
      </w:r>
      <w:proofErr w:type="spellEnd"/>
      <w:r w:rsidRPr="00991249">
        <w:t xml:space="preserve"> </w:t>
      </w:r>
      <w:proofErr w:type="spellStart"/>
      <w:r w:rsidRPr="00991249">
        <w:t>solicitate</w:t>
      </w:r>
      <w:proofErr w:type="spellEnd"/>
      <w:r w:rsidRPr="00991249">
        <w:t xml:space="preserve"> de o </w:t>
      </w:r>
      <w:proofErr w:type="spellStart"/>
      <w:r w:rsidRPr="00991249">
        <w:t>autoritate</w:t>
      </w:r>
      <w:proofErr w:type="spellEnd"/>
      <w:r w:rsidRPr="00991249">
        <w:t xml:space="preserve"> </w:t>
      </w:r>
      <w:proofErr w:type="spellStart"/>
      <w:r w:rsidRPr="00991249">
        <w:t>contractantă</w:t>
      </w:r>
      <w:proofErr w:type="spellEnd"/>
      <w:r w:rsidRPr="00991249">
        <w:t xml:space="preserve">,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vederea</w:t>
      </w:r>
      <w:proofErr w:type="spellEnd"/>
      <w:r w:rsidRPr="00991249">
        <w:t xml:space="preserve"> </w:t>
      </w:r>
      <w:proofErr w:type="spellStart"/>
      <w:r w:rsidRPr="00991249">
        <w:t>selectării</w:t>
      </w:r>
      <w:proofErr w:type="spellEnd"/>
      <w:r w:rsidRPr="00991249">
        <w:t xml:space="preserve"> </w:t>
      </w:r>
      <w:proofErr w:type="spellStart"/>
      <w:r w:rsidRPr="00991249">
        <w:t>contractorilor</w:t>
      </w:r>
      <w:proofErr w:type="spellEnd"/>
      <w:r w:rsidRPr="00991249">
        <w:t xml:space="preserve">. </w:t>
      </w:r>
    </w:p>
    <w:p w:rsidR="003104DA" w:rsidRPr="00991249" w:rsidRDefault="003104DA" w:rsidP="00BE2EC7">
      <w:pPr>
        <w:pStyle w:val="Default"/>
        <w:keepNext/>
        <w:numPr>
          <w:ilvl w:val="0"/>
          <w:numId w:val="4"/>
        </w:numPr>
        <w:ind w:left="360"/>
      </w:pPr>
      <w:proofErr w:type="spellStart"/>
      <w:r w:rsidRPr="00991249">
        <w:t>Certificăm</w:t>
      </w:r>
      <w:proofErr w:type="spellEnd"/>
      <w:r w:rsidRPr="00991249">
        <w:t xml:space="preserve"> </w:t>
      </w:r>
      <w:proofErr w:type="spellStart"/>
      <w:r w:rsidRPr="00991249">
        <w:t>pe</w:t>
      </w:r>
      <w:proofErr w:type="spellEnd"/>
      <w:r w:rsidRPr="00991249">
        <w:t xml:space="preserve"> </w:t>
      </w:r>
      <w:proofErr w:type="spellStart"/>
      <w:r w:rsidRPr="00991249">
        <w:t>proprie</w:t>
      </w:r>
      <w:proofErr w:type="spellEnd"/>
      <w:r w:rsidRPr="00991249">
        <w:t xml:space="preserve"> </w:t>
      </w:r>
      <w:proofErr w:type="spellStart"/>
      <w:r w:rsidRPr="00991249">
        <w:t>răspundere</w:t>
      </w:r>
      <w:proofErr w:type="spellEnd"/>
      <w:r w:rsidRPr="00991249">
        <w:t xml:space="preserve"> </w:t>
      </w:r>
      <w:proofErr w:type="spellStart"/>
      <w:proofErr w:type="gramStart"/>
      <w:r w:rsidRPr="00991249">
        <w:t>că</w:t>
      </w:r>
      <w:proofErr w:type="spellEnd"/>
      <w:r w:rsidRPr="00991249">
        <w:t xml:space="preserve"> ........................................</w:t>
      </w:r>
      <w:proofErr w:type="gramEnd"/>
      <w:r w:rsidRPr="00991249">
        <w:t xml:space="preserve"> </w:t>
      </w:r>
      <w:r w:rsidRPr="00991249">
        <w:rPr>
          <w:i/>
          <w:iCs/>
        </w:rPr>
        <w:t>(</w:t>
      </w:r>
      <w:proofErr w:type="spellStart"/>
      <w:r w:rsidRPr="00991249">
        <w:rPr>
          <w:i/>
          <w:iCs/>
        </w:rPr>
        <w:t>denumirea</w:t>
      </w:r>
      <w:proofErr w:type="spellEnd"/>
      <w:r w:rsidRPr="00991249">
        <w:rPr>
          <w:i/>
          <w:iCs/>
        </w:rPr>
        <w:t xml:space="preserve"> </w:t>
      </w:r>
      <w:proofErr w:type="spellStart"/>
      <w:r w:rsidRPr="00991249">
        <w:rPr>
          <w:i/>
          <w:iCs/>
        </w:rPr>
        <w:t>completă</w:t>
      </w:r>
      <w:proofErr w:type="spellEnd"/>
      <w:r w:rsidRPr="00991249">
        <w:rPr>
          <w:i/>
          <w:iCs/>
        </w:rPr>
        <w:t xml:space="preserve"> a </w:t>
      </w:r>
      <w:proofErr w:type="spellStart"/>
      <w:r w:rsidRPr="00991249">
        <w:rPr>
          <w:i/>
          <w:iCs/>
        </w:rPr>
        <w:t>întreprinderii</w:t>
      </w:r>
      <w:proofErr w:type="spellEnd"/>
      <w:r w:rsidRPr="00991249">
        <w:rPr>
          <w:i/>
          <w:iCs/>
        </w:rPr>
        <w:t xml:space="preserve">) </w:t>
      </w:r>
      <w:r w:rsidRPr="00991249">
        <w:rPr>
          <w:b/>
          <w:bCs/>
          <w:i/>
          <w:iCs/>
        </w:rPr>
        <w:t xml:space="preserve">nu se </w:t>
      </w:r>
      <w:proofErr w:type="spellStart"/>
      <w:r w:rsidRPr="00991249">
        <w:rPr>
          <w:b/>
          <w:bCs/>
          <w:i/>
          <w:iCs/>
        </w:rPr>
        <w:t>află</w:t>
      </w:r>
      <w:proofErr w:type="spellEnd"/>
      <w:r w:rsidRPr="00991249">
        <w:rPr>
          <w:b/>
          <w:bCs/>
          <w:i/>
          <w:iCs/>
        </w:rPr>
        <w:t xml:space="preserve"> </w:t>
      </w:r>
      <w:proofErr w:type="spellStart"/>
      <w:r w:rsidRPr="00991249">
        <w:rPr>
          <w:b/>
          <w:bCs/>
          <w:i/>
          <w:iCs/>
        </w:rPr>
        <w:t>în</w:t>
      </w:r>
      <w:proofErr w:type="spellEnd"/>
      <w:r w:rsidRPr="00991249">
        <w:rPr>
          <w:b/>
          <w:bCs/>
          <w:i/>
          <w:iCs/>
        </w:rPr>
        <w:t xml:space="preserve"> </w:t>
      </w:r>
      <w:proofErr w:type="spellStart"/>
      <w:r w:rsidRPr="00991249">
        <w:rPr>
          <w:b/>
          <w:bCs/>
          <w:i/>
          <w:iCs/>
        </w:rPr>
        <w:t>dificultate</w:t>
      </w:r>
      <w:proofErr w:type="spellEnd"/>
      <w:r w:rsidRPr="00991249">
        <w:t xml:space="preserve">, </w:t>
      </w:r>
      <w:proofErr w:type="spellStart"/>
      <w:r w:rsidRPr="00991249">
        <w:t>şi</w:t>
      </w:r>
      <w:proofErr w:type="spellEnd"/>
      <w:r w:rsidRPr="00991249">
        <w:t xml:space="preserve"> </w:t>
      </w:r>
      <w:proofErr w:type="spellStart"/>
      <w:r w:rsidRPr="00991249">
        <w:t>anume</w:t>
      </w:r>
      <w:proofErr w:type="spellEnd"/>
      <w:r w:rsidRPr="00991249">
        <w:t xml:space="preserve">: </w:t>
      </w:r>
    </w:p>
    <w:p w:rsidR="003104DA" w:rsidRPr="00991249" w:rsidRDefault="003104DA" w:rsidP="00BE2EC7">
      <w:pPr>
        <w:pStyle w:val="Default"/>
        <w:keepNext/>
      </w:pPr>
    </w:p>
    <w:p w:rsidR="003104DA" w:rsidRPr="00991249" w:rsidRDefault="003104DA" w:rsidP="00BE2EC7">
      <w:pPr>
        <w:pStyle w:val="Default"/>
        <w:keepNext/>
        <w:ind w:left="360"/>
      </w:pPr>
      <w:r w:rsidRPr="00991249">
        <w:t xml:space="preserve">a) </w:t>
      </w:r>
      <w:r w:rsidR="00991249">
        <w:t xml:space="preserve"> 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cazul</w:t>
      </w:r>
      <w:proofErr w:type="spellEnd"/>
      <w:r w:rsidRPr="00991249">
        <w:t xml:space="preserve"> </w:t>
      </w:r>
      <w:proofErr w:type="spellStart"/>
      <w:r w:rsidRPr="00991249">
        <w:t>unei</w:t>
      </w:r>
      <w:proofErr w:type="spellEnd"/>
      <w:r w:rsidRPr="00991249">
        <w:t xml:space="preserve"> </w:t>
      </w:r>
      <w:proofErr w:type="spellStart"/>
      <w:r w:rsidRPr="00991249">
        <w:t>societăți</w:t>
      </w:r>
      <w:proofErr w:type="spellEnd"/>
      <w:r w:rsidRPr="00991249">
        <w:t xml:space="preserve"> </w:t>
      </w:r>
      <w:proofErr w:type="spellStart"/>
      <w:r w:rsidRPr="00991249">
        <w:t>comerciale</w:t>
      </w:r>
      <w:proofErr w:type="spellEnd"/>
      <w:r w:rsidRPr="00991249">
        <w:t xml:space="preserve"> cu </w:t>
      </w:r>
      <w:proofErr w:type="spellStart"/>
      <w:r w:rsidRPr="00991249">
        <w:t>răspundere</w:t>
      </w:r>
      <w:proofErr w:type="spellEnd"/>
      <w:r w:rsidRPr="00991249">
        <w:t xml:space="preserve"> </w:t>
      </w:r>
      <w:proofErr w:type="spellStart"/>
      <w:r w:rsidRPr="00991249">
        <w:t>limitată</w:t>
      </w:r>
      <w:proofErr w:type="spellEnd"/>
      <w:r w:rsidRPr="00991249">
        <w:t xml:space="preserve"> (</w:t>
      </w:r>
      <w:proofErr w:type="spellStart"/>
      <w:r w:rsidRPr="00991249">
        <w:t>alta</w:t>
      </w:r>
      <w:proofErr w:type="spellEnd"/>
      <w:r w:rsidRPr="00991249">
        <w:t xml:space="preserve"> </w:t>
      </w:r>
      <w:proofErr w:type="spellStart"/>
      <w:r w:rsidRPr="00991249">
        <w:t>decât</w:t>
      </w:r>
      <w:proofErr w:type="spellEnd"/>
      <w:r w:rsidRPr="00991249">
        <w:t xml:space="preserve"> un IMM care </w:t>
      </w:r>
      <w:proofErr w:type="spellStart"/>
      <w:r w:rsidRPr="00991249">
        <w:t>există</w:t>
      </w:r>
      <w:proofErr w:type="spellEnd"/>
      <w:r w:rsidRPr="00991249">
        <w:t xml:space="preserve"> de </w:t>
      </w:r>
      <w:proofErr w:type="spellStart"/>
      <w:r w:rsidRPr="00991249">
        <w:t>cel</w:t>
      </w:r>
      <w:proofErr w:type="spellEnd"/>
      <w:r w:rsidRPr="00991249">
        <w:t xml:space="preserve"> </w:t>
      </w:r>
      <w:proofErr w:type="spellStart"/>
      <w:r w:rsidRPr="00991249">
        <w:t>puțin</w:t>
      </w:r>
      <w:proofErr w:type="spellEnd"/>
      <w:r w:rsidRPr="00991249">
        <w:t xml:space="preserve"> </w:t>
      </w:r>
      <w:proofErr w:type="spellStart"/>
      <w:r w:rsidRPr="00991249">
        <w:t>trei</w:t>
      </w:r>
      <w:proofErr w:type="spellEnd"/>
      <w:r w:rsidRPr="00991249">
        <w:t xml:space="preserve"> </w:t>
      </w:r>
      <w:proofErr w:type="spellStart"/>
      <w:r w:rsidRPr="00991249">
        <w:t>ani</w:t>
      </w:r>
      <w:proofErr w:type="spellEnd"/>
      <w:r w:rsidRPr="00991249">
        <w:t xml:space="preserve"> </w:t>
      </w:r>
      <w:proofErr w:type="spellStart"/>
      <w:r w:rsidRPr="00991249">
        <w:t>sau</w:t>
      </w:r>
      <w:proofErr w:type="spellEnd"/>
      <w:r w:rsidRPr="00991249">
        <w:t xml:space="preserve">,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sensul</w:t>
      </w:r>
      <w:proofErr w:type="spellEnd"/>
      <w:r w:rsidRPr="00991249">
        <w:t xml:space="preserve"> </w:t>
      </w:r>
      <w:proofErr w:type="spellStart"/>
      <w:r w:rsidRPr="00991249">
        <w:t>eligibilității</w:t>
      </w:r>
      <w:proofErr w:type="spellEnd"/>
      <w:r w:rsidRPr="00991249">
        <w:t xml:space="preserve"> </w:t>
      </w:r>
      <w:proofErr w:type="spellStart"/>
      <w:r w:rsidRPr="00991249">
        <w:t>pentru</w:t>
      </w:r>
      <w:proofErr w:type="spellEnd"/>
      <w:r w:rsidRPr="00991249">
        <w:t xml:space="preserve"> </w:t>
      </w:r>
      <w:proofErr w:type="spellStart"/>
      <w:r w:rsidRPr="00991249">
        <w:t>ajutor</w:t>
      </w:r>
      <w:proofErr w:type="spellEnd"/>
      <w:r w:rsidRPr="00991249">
        <w:t xml:space="preserve"> </w:t>
      </w:r>
      <w:proofErr w:type="spellStart"/>
      <w:r w:rsidRPr="00991249">
        <w:t>pentru</w:t>
      </w:r>
      <w:proofErr w:type="spellEnd"/>
      <w:r w:rsidRPr="00991249">
        <w:t xml:space="preserve"> </w:t>
      </w:r>
      <w:proofErr w:type="spellStart"/>
      <w:r w:rsidRPr="00991249">
        <w:t>finanțare</w:t>
      </w:r>
      <w:proofErr w:type="spellEnd"/>
      <w:r w:rsidRPr="00991249">
        <w:t xml:space="preserve"> de </w:t>
      </w:r>
      <w:proofErr w:type="spellStart"/>
      <w:r w:rsidRPr="00991249">
        <w:t>risc</w:t>
      </w:r>
      <w:proofErr w:type="spellEnd"/>
      <w:r w:rsidRPr="00991249">
        <w:t xml:space="preserve">, un IMM </w:t>
      </w:r>
      <w:proofErr w:type="spellStart"/>
      <w:r w:rsidRPr="00991249">
        <w:t>aflat</w:t>
      </w:r>
      <w:proofErr w:type="spellEnd"/>
      <w:r w:rsidRPr="00991249">
        <w:t xml:space="preserve"> la 7 </w:t>
      </w:r>
      <w:proofErr w:type="spellStart"/>
      <w:r w:rsidRPr="00991249">
        <w:t>ani</w:t>
      </w:r>
      <w:proofErr w:type="spellEnd"/>
      <w:r w:rsidRPr="00991249">
        <w:t xml:space="preserve"> de la prima </w:t>
      </w:r>
      <w:proofErr w:type="spellStart"/>
      <w:r w:rsidRPr="00991249">
        <w:t>sa</w:t>
      </w:r>
      <w:proofErr w:type="spellEnd"/>
      <w:r w:rsidRPr="00991249">
        <w:t xml:space="preserve"> </w:t>
      </w:r>
      <w:proofErr w:type="spellStart"/>
      <w:r w:rsidRPr="00991249">
        <w:t>vânzare</w:t>
      </w:r>
      <w:proofErr w:type="spellEnd"/>
      <w:r w:rsidRPr="00991249">
        <w:t xml:space="preserve"> </w:t>
      </w:r>
      <w:proofErr w:type="spellStart"/>
      <w:r w:rsidRPr="00991249">
        <w:t>comercială</w:t>
      </w:r>
      <w:proofErr w:type="spellEnd"/>
      <w:r w:rsidRPr="00991249">
        <w:t xml:space="preserve"> care se </w:t>
      </w:r>
      <w:proofErr w:type="spellStart"/>
      <w:r w:rsidRPr="00991249">
        <w:t>califică</w:t>
      </w:r>
      <w:proofErr w:type="spellEnd"/>
      <w:r w:rsidRPr="00991249">
        <w:t xml:space="preserve"> </w:t>
      </w:r>
      <w:proofErr w:type="spellStart"/>
      <w:r w:rsidRPr="00991249">
        <w:t>pentru</w:t>
      </w:r>
      <w:proofErr w:type="spellEnd"/>
      <w:r w:rsidRPr="00991249">
        <w:t xml:space="preserve"> </w:t>
      </w:r>
      <w:proofErr w:type="spellStart"/>
      <w:r w:rsidRPr="00991249">
        <w:t>investiții</w:t>
      </w:r>
      <w:proofErr w:type="spellEnd"/>
      <w:r w:rsidRPr="00991249">
        <w:t xml:space="preserve"> </w:t>
      </w:r>
      <w:proofErr w:type="spellStart"/>
      <w:r w:rsidRPr="00991249">
        <w:t>pentru</w:t>
      </w:r>
      <w:proofErr w:type="spellEnd"/>
      <w:r w:rsidRPr="00991249">
        <w:t xml:space="preserve"> </w:t>
      </w:r>
      <w:proofErr w:type="spellStart"/>
      <w:r w:rsidRPr="00991249">
        <w:t>finanțare</w:t>
      </w:r>
      <w:proofErr w:type="spellEnd"/>
      <w:r w:rsidRPr="00991249">
        <w:t xml:space="preserve"> de </w:t>
      </w:r>
      <w:proofErr w:type="spellStart"/>
      <w:r w:rsidRPr="00991249">
        <w:t>risc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urma</w:t>
      </w:r>
      <w:proofErr w:type="spellEnd"/>
      <w:r w:rsidRPr="00991249">
        <w:t xml:space="preserve"> </w:t>
      </w:r>
      <w:proofErr w:type="spellStart"/>
      <w:r w:rsidRPr="00991249">
        <w:t>unui</w:t>
      </w:r>
      <w:proofErr w:type="spellEnd"/>
      <w:r w:rsidRPr="00991249">
        <w:t xml:space="preserve"> </w:t>
      </w:r>
      <w:proofErr w:type="spellStart"/>
      <w:r w:rsidRPr="00991249">
        <w:t>proces</w:t>
      </w:r>
      <w:proofErr w:type="spellEnd"/>
      <w:r w:rsidRPr="00991249">
        <w:t xml:space="preserve"> de </w:t>
      </w:r>
      <w:proofErr w:type="spellStart"/>
      <w:r w:rsidRPr="00991249">
        <w:t>diligență</w:t>
      </w:r>
      <w:proofErr w:type="spellEnd"/>
      <w:r w:rsidRPr="00991249">
        <w:t xml:space="preserve"> </w:t>
      </w:r>
      <w:proofErr w:type="spellStart"/>
      <w:r w:rsidRPr="00991249">
        <w:t>efectuat</w:t>
      </w:r>
      <w:proofErr w:type="spellEnd"/>
      <w:r w:rsidRPr="00991249">
        <w:t xml:space="preserve"> de un </w:t>
      </w:r>
      <w:proofErr w:type="spellStart"/>
      <w:r w:rsidRPr="00991249">
        <w:t>intermediar</w:t>
      </w:r>
      <w:proofErr w:type="spellEnd"/>
      <w:r w:rsidRPr="00991249">
        <w:t xml:space="preserve"> </w:t>
      </w:r>
      <w:proofErr w:type="spellStart"/>
      <w:r w:rsidRPr="00991249">
        <w:t>financiar</w:t>
      </w:r>
      <w:proofErr w:type="spellEnd"/>
      <w:r w:rsidRPr="00991249">
        <w:t xml:space="preserve"> </w:t>
      </w:r>
      <w:proofErr w:type="spellStart"/>
      <w:r w:rsidRPr="00991249">
        <w:t>selectat</w:t>
      </w:r>
      <w:proofErr w:type="spellEnd"/>
      <w:r w:rsidRPr="00991249">
        <w:t xml:space="preserve">), </w:t>
      </w:r>
      <w:proofErr w:type="spellStart"/>
      <w:r w:rsidRPr="00991249">
        <w:t>atunci</w:t>
      </w:r>
      <w:proofErr w:type="spellEnd"/>
      <w:r w:rsidRPr="00991249">
        <w:t xml:space="preserve"> </w:t>
      </w:r>
      <w:proofErr w:type="spellStart"/>
      <w:r w:rsidRPr="00991249">
        <w:t>când</w:t>
      </w:r>
      <w:proofErr w:type="spellEnd"/>
      <w:r w:rsidRPr="00991249">
        <w:t xml:space="preserve"> </w:t>
      </w:r>
      <w:proofErr w:type="spellStart"/>
      <w:r w:rsidRPr="00991249">
        <w:t>mai</w:t>
      </w:r>
      <w:proofErr w:type="spellEnd"/>
      <w:r w:rsidRPr="00991249">
        <w:t xml:space="preserve"> </w:t>
      </w:r>
      <w:proofErr w:type="spellStart"/>
      <w:r w:rsidRPr="00991249">
        <w:t>mult</w:t>
      </w:r>
      <w:proofErr w:type="spellEnd"/>
      <w:r w:rsidRPr="00991249">
        <w:t xml:space="preserve"> de </w:t>
      </w:r>
      <w:proofErr w:type="spellStart"/>
      <w:r w:rsidRPr="00991249">
        <w:t>jumătate</w:t>
      </w:r>
      <w:proofErr w:type="spellEnd"/>
      <w:r w:rsidRPr="00991249">
        <w:t xml:space="preserve"> din </w:t>
      </w:r>
      <w:proofErr w:type="spellStart"/>
      <w:r w:rsidRPr="00991249">
        <w:t>capitalul</w:t>
      </w:r>
      <w:proofErr w:type="spellEnd"/>
      <w:r w:rsidRPr="00991249">
        <w:t xml:space="preserve"> </w:t>
      </w:r>
      <w:proofErr w:type="spellStart"/>
      <w:r w:rsidRPr="00991249">
        <w:t>său</w:t>
      </w:r>
      <w:proofErr w:type="spellEnd"/>
      <w:r w:rsidRPr="00991249">
        <w:t xml:space="preserve"> social </w:t>
      </w:r>
      <w:proofErr w:type="spellStart"/>
      <w:r w:rsidRPr="00991249">
        <w:t>subscris</w:t>
      </w:r>
      <w:proofErr w:type="spellEnd"/>
      <w:r w:rsidRPr="00991249">
        <w:t xml:space="preserve"> a </w:t>
      </w:r>
      <w:proofErr w:type="spellStart"/>
      <w:r w:rsidRPr="00991249">
        <w:t>dispărut</w:t>
      </w:r>
      <w:proofErr w:type="spellEnd"/>
      <w:r w:rsidRPr="00991249">
        <w:t xml:space="preserve"> din </w:t>
      </w:r>
      <w:proofErr w:type="spellStart"/>
      <w:r w:rsidRPr="00991249">
        <w:t>cauza</w:t>
      </w:r>
      <w:proofErr w:type="spellEnd"/>
      <w:r w:rsidRPr="00991249">
        <w:t xml:space="preserve"> </w:t>
      </w:r>
      <w:proofErr w:type="spellStart"/>
      <w:r w:rsidRPr="00991249">
        <w:t>pierderilor</w:t>
      </w:r>
      <w:proofErr w:type="spellEnd"/>
      <w:r w:rsidRPr="00991249">
        <w:t xml:space="preserve"> </w:t>
      </w:r>
      <w:proofErr w:type="spellStart"/>
      <w:r w:rsidRPr="00991249">
        <w:t>acumulate</w:t>
      </w:r>
      <w:proofErr w:type="spellEnd"/>
      <w:r w:rsidRPr="00991249">
        <w:t xml:space="preserve">. </w:t>
      </w:r>
      <w:proofErr w:type="spellStart"/>
      <w:r w:rsidRPr="00991249">
        <w:t>Această</w:t>
      </w:r>
      <w:proofErr w:type="spellEnd"/>
      <w:r w:rsidRPr="00991249">
        <w:t xml:space="preserve"> </w:t>
      </w:r>
      <w:proofErr w:type="spellStart"/>
      <w:r w:rsidRPr="00991249">
        <w:t>situație</w:t>
      </w:r>
      <w:proofErr w:type="spellEnd"/>
      <w:r w:rsidRPr="00991249">
        <w:t xml:space="preserve"> </w:t>
      </w:r>
      <w:proofErr w:type="spellStart"/>
      <w:r w:rsidRPr="00991249">
        <w:t>survine</w:t>
      </w:r>
      <w:proofErr w:type="spellEnd"/>
      <w:r w:rsidRPr="00991249">
        <w:t xml:space="preserve"> </w:t>
      </w:r>
      <w:proofErr w:type="spellStart"/>
      <w:r w:rsidRPr="00991249">
        <w:t>atunci</w:t>
      </w:r>
      <w:proofErr w:type="spellEnd"/>
      <w:r w:rsidRPr="00991249">
        <w:t xml:space="preserve"> </w:t>
      </w:r>
      <w:proofErr w:type="spellStart"/>
      <w:r w:rsidRPr="00991249">
        <w:t>când</w:t>
      </w:r>
      <w:proofErr w:type="spellEnd"/>
      <w:r w:rsidRPr="00991249">
        <w:t xml:space="preserve"> </w:t>
      </w:r>
      <w:proofErr w:type="spellStart"/>
      <w:r w:rsidRPr="00991249">
        <w:t>deducerea</w:t>
      </w:r>
      <w:proofErr w:type="spellEnd"/>
      <w:r w:rsidRPr="00991249">
        <w:t xml:space="preserve"> </w:t>
      </w:r>
      <w:proofErr w:type="spellStart"/>
      <w:r w:rsidRPr="00991249">
        <w:t>pierderilor</w:t>
      </w:r>
      <w:proofErr w:type="spellEnd"/>
      <w:r w:rsidRPr="00991249">
        <w:t xml:space="preserve"> </w:t>
      </w:r>
      <w:proofErr w:type="spellStart"/>
      <w:r w:rsidRPr="00991249">
        <w:t>acumulate</w:t>
      </w:r>
      <w:proofErr w:type="spellEnd"/>
      <w:r w:rsidRPr="00991249">
        <w:t xml:space="preserve"> din </w:t>
      </w:r>
      <w:proofErr w:type="spellStart"/>
      <w:r w:rsidRPr="00991249">
        <w:t>rezerve</w:t>
      </w:r>
      <w:proofErr w:type="spellEnd"/>
      <w:r w:rsidRPr="00991249">
        <w:t xml:space="preserve"> (</w:t>
      </w:r>
      <w:proofErr w:type="spellStart"/>
      <w:r w:rsidRPr="00991249">
        <w:t>și</w:t>
      </w:r>
      <w:proofErr w:type="spellEnd"/>
      <w:r w:rsidRPr="00991249">
        <w:t xml:space="preserve"> din </w:t>
      </w:r>
      <w:proofErr w:type="spellStart"/>
      <w:r w:rsidRPr="00991249">
        <w:t>toate</w:t>
      </w:r>
      <w:proofErr w:type="spellEnd"/>
      <w:r w:rsidRPr="00991249">
        <w:t xml:space="preserve"> </w:t>
      </w:r>
      <w:proofErr w:type="spellStart"/>
      <w:r w:rsidRPr="00991249">
        <w:t>celelalte</w:t>
      </w:r>
      <w:proofErr w:type="spellEnd"/>
      <w:r w:rsidRPr="00991249">
        <w:t xml:space="preserve"> </w:t>
      </w:r>
      <w:proofErr w:type="spellStart"/>
      <w:r w:rsidRPr="00991249">
        <w:t>elemente</w:t>
      </w:r>
      <w:proofErr w:type="spellEnd"/>
      <w:r w:rsidRPr="00991249">
        <w:t xml:space="preserve"> considerate </w:t>
      </w:r>
      <w:proofErr w:type="spellStart"/>
      <w:r w:rsidRPr="00991249">
        <w:t>în</w:t>
      </w:r>
      <w:proofErr w:type="spellEnd"/>
      <w:r w:rsidRPr="00991249">
        <w:t xml:space="preserve"> general ca </w:t>
      </w:r>
      <w:proofErr w:type="spellStart"/>
      <w:r w:rsidRPr="00991249">
        <w:t>făcând</w:t>
      </w:r>
      <w:proofErr w:type="spellEnd"/>
      <w:r w:rsidRPr="00991249">
        <w:t xml:space="preserve"> parte din </w:t>
      </w:r>
      <w:proofErr w:type="spellStart"/>
      <w:r w:rsidRPr="00991249">
        <w:t>fondurile</w:t>
      </w:r>
      <w:proofErr w:type="spellEnd"/>
      <w:r w:rsidRPr="00991249">
        <w:t xml:space="preserve"> </w:t>
      </w:r>
      <w:proofErr w:type="spellStart"/>
      <w:r w:rsidRPr="00991249">
        <w:t>proprii</w:t>
      </w:r>
      <w:proofErr w:type="spellEnd"/>
      <w:r w:rsidRPr="00991249">
        <w:t xml:space="preserve"> ale </w:t>
      </w:r>
      <w:proofErr w:type="spellStart"/>
      <w:r w:rsidRPr="00991249">
        <w:t>societății</w:t>
      </w:r>
      <w:proofErr w:type="spellEnd"/>
      <w:r w:rsidRPr="00991249">
        <w:t xml:space="preserve">) conduce la </w:t>
      </w:r>
      <w:proofErr w:type="gramStart"/>
      <w:r w:rsidRPr="00991249">
        <w:t>un</w:t>
      </w:r>
      <w:proofErr w:type="gramEnd"/>
      <w:r w:rsidRPr="00991249">
        <w:t xml:space="preserve"> </w:t>
      </w:r>
      <w:proofErr w:type="spellStart"/>
      <w:r w:rsidRPr="00991249">
        <w:t>rezultat</w:t>
      </w:r>
      <w:proofErr w:type="spellEnd"/>
      <w:r w:rsidRPr="00991249">
        <w:t xml:space="preserve"> </w:t>
      </w:r>
      <w:proofErr w:type="spellStart"/>
      <w:r w:rsidRPr="00991249">
        <w:t>negativ</w:t>
      </w:r>
      <w:proofErr w:type="spellEnd"/>
      <w:r w:rsidRPr="00991249">
        <w:t xml:space="preserve"> care </w:t>
      </w:r>
      <w:proofErr w:type="spellStart"/>
      <w:r w:rsidRPr="00991249">
        <w:t>depășește</w:t>
      </w:r>
      <w:proofErr w:type="spellEnd"/>
      <w:r w:rsidRPr="00991249">
        <w:t xml:space="preserve"> </w:t>
      </w:r>
      <w:proofErr w:type="spellStart"/>
      <w:r w:rsidRPr="00991249">
        <w:t>jumătate</w:t>
      </w:r>
      <w:proofErr w:type="spellEnd"/>
      <w:r w:rsidRPr="00991249">
        <w:t xml:space="preserve"> din </w:t>
      </w:r>
      <w:proofErr w:type="spellStart"/>
      <w:r w:rsidRPr="00991249">
        <w:t>capitalul</w:t>
      </w:r>
      <w:proofErr w:type="spellEnd"/>
      <w:r w:rsidRPr="00991249">
        <w:t xml:space="preserve"> social </w:t>
      </w:r>
      <w:proofErr w:type="spellStart"/>
      <w:r w:rsidRPr="00991249">
        <w:t>subscris</w:t>
      </w:r>
      <w:proofErr w:type="spellEnd"/>
      <w:r w:rsidRPr="00991249">
        <w:t xml:space="preserve">.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sensul</w:t>
      </w:r>
      <w:proofErr w:type="spellEnd"/>
      <w:r w:rsidRPr="00991249">
        <w:t xml:space="preserve"> </w:t>
      </w:r>
      <w:proofErr w:type="spellStart"/>
      <w:r w:rsidRPr="00991249">
        <w:t>acestei</w:t>
      </w:r>
      <w:proofErr w:type="spellEnd"/>
      <w:r w:rsidRPr="00991249">
        <w:t xml:space="preserve"> </w:t>
      </w:r>
      <w:proofErr w:type="spellStart"/>
      <w:r w:rsidRPr="00991249">
        <w:t>dispoziții</w:t>
      </w:r>
      <w:proofErr w:type="spellEnd"/>
      <w:proofErr w:type="gramStart"/>
      <w:r w:rsidRPr="00991249">
        <w:t>, ”</w:t>
      </w:r>
      <w:proofErr w:type="spellStart"/>
      <w:proofErr w:type="gramEnd"/>
      <w:r w:rsidRPr="00991249">
        <w:t>societate</w:t>
      </w:r>
      <w:proofErr w:type="spellEnd"/>
      <w:r w:rsidRPr="00991249">
        <w:t xml:space="preserve"> cu </w:t>
      </w:r>
      <w:proofErr w:type="spellStart"/>
      <w:r w:rsidRPr="00991249">
        <w:t>răspundere</w:t>
      </w:r>
      <w:proofErr w:type="spellEnd"/>
      <w:r w:rsidRPr="00991249">
        <w:t xml:space="preserve"> </w:t>
      </w:r>
      <w:proofErr w:type="spellStart"/>
      <w:r w:rsidRPr="00991249">
        <w:t>limitată</w:t>
      </w:r>
      <w:proofErr w:type="spellEnd"/>
      <w:r w:rsidRPr="00991249">
        <w:t xml:space="preserve">” se </w:t>
      </w:r>
      <w:proofErr w:type="spellStart"/>
      <w:r w:rsidRPr="00991249">
        <w:t>referă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special la </w:t>
      </w:r>
      <w:proofErr w:type="spellStart"/>
      <w:r w:rsidRPr="00991249">
        <w:t>tipurile</w:t>
      </w:r>
      <w:proofErr w:type="spellEnd"/>
      <w:r w:rsidRPr="00991249">
        <w:t xml:space="preserve"> de </w:t>
      </w:r>
      <w:proofErr w:type="spellStart"/>
      <w:r w:rsidRPr="00991249">
        <w:t>societăți</w:t>
      </w:r>
      <w:proofErr w:type="spellEnd"/>
      <w:r w:rsidRPr="00991249">
        <w:t xml:space="preserve"> </w:t>
      </w:r>
      <w:proofErr w:type="spellStart"/>
      <w:r w:rsidRPr="00991249">
        <w:t>menționate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anexa</w:t>
      </w:r>
      <w:proofErr w:type="spellEnd"/>
      <w:r w:rsidRPr="00991249">
        <w:t xml:space="preserve"> I la </w:t>
      </w:r>
      <w:proofErr w:type="spellStart"/>
      <w:r w:rsidRPr="00991249">
        <w:t>Directiva</w:t>
      </w:r>
      <w:proofErr w:type="spellEnd"/>
      <w:r w:rsidRPr="00991249">
        <w:t xml:space="preserve"> 2013/34/UE (1), </w:t>
      </w:r>
      <w:proofErr w:type="spellStart"/>
      <w:r w:rsidRPr="00991249">
        <w:t>iar</w:t>
      </w:r>
      <w:proofErr w:type="spellEnd"/>
      <w:r w:rsidRPr="00991249">
        <w:t xml:space="preserve"> „capital social” include, </w:t>
      </w:r>
      <w:proofErr w:type="spellStart"/>
      <w:r w:rsidRPr="00991249">
        <w:t>dacă</w:t>
      </w:r>
      <w:proofErr w:type="spellEnd"/>
      <w:r w:rsidRPr="00991249">
        <w:t xml:space="preserve"> </w:t>
      </w:r>
      <w:proofErr w:type="spellStart"/>
      <w:r w:rsidRPr="00991249">
        <w:t>este</w:t>
      </w:r>
      <w:proofErr w:type="spellEnd"/>
      <w:r w:rsidRPr="00991249">
        <w:t xml:space="preserve"> </w:t>
      </w:r>
      <w:proofErr w:type="spellStart"/>
      <w:r w:rsidRPr="00991249">
        <w:t>cazul</w:t>
      </w:r>
      <w:proofErr w:type="spellEnd"/>
      <w:r w:rsidRPr="00991249">
        <w:t xml:space="preserve">, </w:t>
      </w:r>
      <w:proofErr w:type="spellStart"/>
      <w:r w:rsidRPr="00991249">
        <w:t>orice</w:t>
      </w:r>
      <w:proofErr w:type="spellEnd"/>
      <w:r w:rsidRPr="00991249">
        <w:t xml:space="preserve"> capital </w:t>
      </w:r>
      <w:proofErr w:type="spellStart"/>
      <w:r w:rsidRPr="00991249">
        <w:t>suplimentar</w:t>
      </w:r>
      <w:proofErr w:type="spellEnd"/>
      <w:r w:rsidRPr="00991249">
        <w:t xml:space="preserve">; </w:t>
      </w:r>
    </w:p>
    <w:p w:rsidR="003104DA" w:rsidRPr="00991249" w:rsidRDefault="003104DA" w:rsidP="00BE2EC7">
      <w:pPr>
        <w:pStyle w:val="Default"/>
        <w:keepNext/>
        <w:ind w:left="360"/>
      </w:pPr>
      <w:r w:rsidRPr="00991249">
        <w:t>b)</w:t>
      </w:r>
      <w:r w:rsidR="00991249">
        <w:t xml:space="preserve"> </w:t>
      </w:r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cazul</w:t>
      </w:r>
      <w:proofErr w:type="spellEnd"/>
      <w:r w:rsidRPr="00991249">
        <w:t xml:space="preserve"> </w:t>
      </w:r>
      <w:proofErr w:type="spellStart"/>
      <w:r w:rsidRPr="00991249">
        <w:t>unei</w:t>
      </w:r>
      <w:proofErr w:type="spellEnd"/>
      <w:r w:rsidRPr="00991249">
        <w:t xml:space="preserve"> </w:t>
      </w:r>
      <w:proofErr w:type="spellStart"/>
      <w:r w:rsidRPr="00991249">
        <w:t>societăți</w:t>
      </w:r>
      <w:proofErr w:type="spellEnd"/>
      <w:r w:rsidRPr="00991249">
        <w:t xml:space="preserve"> </w:t>
      </w:r>
      <w:proofErr w:type="spellStart"/>
      <w:r w:rsidRPr="00991249">
        <w:t>comerciale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care </w:t>
      </w:r>
      <w:proofErr w:type="spellStart"/>
      <w:r w:rsidRPr="00991249">
        <w:t>cel</w:t>
      </w:r>
      <w:proofErr w:type="spellEnd"/>
      <w:r w:rsidRPr="00991249">
        <w:t xml:space="preserve"> </w:t>
      </w:r>
      <w:proofErr w:type="spellStart"/>
      <w:r w:rsidRPr="00991249">
        <w:t>puțin</w:t>
      </w:r>
      <w:proofErr w:type="spellEnd"/>
      <w:r w:rsidRPr="00991249">
        <w:t xml:space="preserve"> </w:t>
      </w:r>
      <w:proofErr w:type="spellStart"/>
      <w:r w:rsidRPr="00991249">
        <w:t>unii</w:t>
      </w:r>
      <w:proofErr w:type="spellEnd"/>
      <w:r w:rsidRPr="00991249">
        <w:t xml:space="preserve"> </w:t>
      </w:r>
      <w:proofErr w:type="spellStart"/>
      <w:r w:rsidRPr="00991249">
        <w:t>dintre</w:t>
      </w:r>
      <w:proofErr w:type="spellEnd"/>
      <w:r w:rsidRPr="00991249">
        <w:t xml:space="preserve"> </w:t>
      </w:r>
      <w:proofErr w:type="spellStart"/>
      <w:r w:rsidRPr="00991249">
        <w:t>asociați</w:t>
      </w:r>
      <w:proofErr w:type="spellEnd"/>
      <w:r w:rsidRPr="00991249">
        <w:t xml:space="preserve"> au </w:t>
      </w:r>
      <w:proofErr w:type="spellStart"/>
      <w:r w:rsidRPr="00991249">
        <w:t>raspundere</w:t>
      </w:r>
      <w:proofErr w:type="spellEnd"/>
      <w:r w:rsidRPr="00991249">
        <w:t xml:space="preserve"> </w:t>
      </w:r>
      <w:proofErr w:type="spellStart"/>
      <w:r w:rsidRPr="00991249">
        <w:t>nelimitată</w:t>
      </w:r>
      <w:proofErr w:type="spellEnd"/>
      <w:r w:rsidRPr="00991249">
        <w:t xml:space="preserve"> </w:t>
      </w:r>
      <w:proofErr w:type="spellStart"/>
      <w:r w:rsidRPr="00991249">
        <w:t>pentru</w:t>
      </w:r>
      <w:proofErr w:type="spellEnd"/>
      <w:r w:rsidRPr="00991249">
        <w:t xml:space="preserve"> </w:t>
      </w:r>
      <w:proofErr w:type="spellStart"/>
      <w:r w:rsidRPr="00991249">
        <w:t>creanțele</w:t>
      </w:r>
      <w:proofErr w:type="spellEnd"/>
      <w:r w:rsidRPr="00991249">
        <w:t xml:space="preserve"> </w:t>
      </w:r>
      <w:proofErr w:type="spellStart"/>
      <w:r w:rsidRPr="00991249">
        <w:t>societății</w:t>
      </w:r>
      <w:proofErr w:type="spellEnd"/>
      <w:r w:rsidRPr="00991249">
        <w:t xml:space="preserve"> (</w:t>
      </w:r>
      <w:proofErr w:type="spellStart"/>
      <w:r w:rsidRPr="00991249">
        <w:t>alta</w:t>
      </w:r>
      <w:proofErr w:type="spellEnd"/>
      <w:r w:rsidRPr="00991249">
        <w:t xml:space="preserve"> </w:t>
      </w:r>
      <w:proofErr w:type="spellStart"/>
      <w:r w:rsidRPr="00991249">
        <w:t>decât</w:t>
      </w:r>
      <w:proofErr w:type="spellEnd"/>
      <w:r w:rsidRPr="00991249">
        <w:t xml:space="preserve"> un IMM care </w:t>
      </w:r>
      <w:proofErr w:type="spellStart"/>
      <w:r w:rsidRPr="00991249">
        <w:t>există</w:t>
      </w:r>
      <w:proofErr w:type="spellEnd"/>
      <w:r w:rsidRPr="00991249">
        <w:t xml:space="preserve"> de </w:t>
      </w:r>
      <w:proofErr w:type="spellStart"/>
      <w:r w:rsidRPr="00991249">
        <w:t>cel</w:t>
      </w:r>
      <w:proofErr w:type="spellEnd"/>
      <w:r w:rsidRPr="00991249">
        <w:t xml:space="preserve"> </w:t>
      </w:r>
      <w:proofErr w:type="spellStart"/>
      <w:r w:rsidRPr="00991249">
        <w:t>puțin</w:t>
      </w:r>
      <w:proofErr w:type="spellEnd"/>
      <w:r w:rsidRPr="00991249">
        <w:t xml:space="preserve"> </w:t>
      </w:r>
      <w:proofErr w:type="spellStart"/>
      <w:r w:rsidRPr="00991249">
        <w:t>trei</w:t>
      </w:r>
      <w:proofErr w:type="spellEnd"/>
      <w:r w:rsidRPr="00991249">
        <w:t xml:space="preserve"> </w:t>
      </w:r>
      <w:proofErr w:type="spellStart"/>
      <w:r w:rsidRPr="00991249">
        <w:t>ani</w:t>
      </w:r>
      <w:proofErr w:type="spellEnd"/>
      <w:r w:rsidRPr="00991249">
        <w:t xml:space="preserve">, </w:t>
      </w:r>
      <w:proofErr w:type="spellStart"/>
      <w:r w:rsidRPr="00991249">
        <w:t>sau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sensul</w:t>
      </w:r>
      <w:proofErr w:type="spellEnd"/>
      <w:r w:rsidRPr="00991249">
        <w:t xml:space="preserve"> </w:t>
      </w:r>
      <w:proofErr w:type="spellStart"/>
      <w:r w:rsidRPr="00991249">
        <w:t>eligibilității</w:t>
      </w:r>
      <w:proofErr w:type="spellEnd"/>
      <w:r w:rsidRPr="00991249">
        <w:t xml:space="preserve"> </w:t>
      </w:r>
      <w:proofErr w:type="spellStart"/>
      <w:r w:rsidRPr="00991249">
        <w:t>pentru</w:t>
      </w:r>
      <w:proofErr w:type="spellEnd"/>
      <w:r w:rsidRPr="00991249">
        <w:t xml:space="preserve"> </w:t>
      </w:r>
      <w:proofErr w:type="spellStart"/>
      <w:r w:rsidRPr="00991249">
        <w:t>ajutor</w:t>
      </w:r>
      <w:proofErr w:type="spellEnd"/>
      <w:r w:rsidRPr="00991249">
        <w:t xml:space="preserve"> </w:t>
      </w:r>
      <w:proofErr w:type="spellStart"/>
      <w:r w:rsidRPr="00991249">
        <w:t>pentru</w:t>
      </w:r>
      <w:proofErr w:type="spellEnd"/>
      <w:r w:rsidRPr="00991249">
        <w:t xml:space="preserve"> </w:t>
      </w:r>
      <w:proofErr w:type="spellStart"/>
      <w:r w:rsidRPr="00991249">
        <w:t>finanțare</w:t>
      </w:r>
      <w:proofErr w:type="spellEnd"/>
      <w:r w:rsidRPr="00991249">
        <w:t xml:space="preserve"> de </w:t>
      </w:r>
      <w:proofErr w:type="spellStart"/>
      <w:r w:rsidRPr="00991249">
        <w:t>risc</w:t>
      </w:r>
      <w:proofErr w:type="spellEnd"/>
      <w:r w:rsidRPr="00991249">
        <w:t xml:space="preserve">, un IMM </w:t>
      </w:r>
      <w:proofErr w:type="spellStart"/>
      <w:r w:rsidRPr="00991249">
        <w:t>aflat</w:t>
      </w:r>
      <w:proofErr w:type="spellEnd"/>
      <w:r w:rsidRPr="00991249">
        <w:t xml:space="preserve"> la 7 </w:t>
      </w:r>
      <w:proofErr w:type="spellStart"/>
      <w:r w:rsidRPr="00991249">
        <w:t>ani</w:t>
      </w:r>
      <w:proofErr w:type="spellEnd"/>
      <w:r w:rsidRPr="00991249">
        <w:t xml:space="preserve"> de la prima </w:t>
      </w:r>
      <w:proofErr w:type="spellStart"/>
      <w:r w:rsidRPr="00991249">
        <w:t>sa</w:t>
      </w:r>
      <w:proofErr w:type="spellEnd"/>
      <w:r w:rsidRPr="00991249">
        <w:t xml:space="preserve"> </w:t>
      </w:r>
      <w:proofErr w:type="spellStart"/>
      <w:r w:rsidRPr="00991249">
        <w:t>vânzare</w:t>
      </w:r>
      <w:proofErr w:type="spellEnd"/>
      <w:r w:rsidRPr="00991249">
        <w:t xml:space="preserve"> </w:t>
      </w:r>
      <w:proofErr w:type="spellStart"/>
      <w:r w:rsidRPr="00991249">
        <w:t>comercială</w:t>
      </w:r>
      <w:proofErr w:type="spellEnd"/>
      <w:r w:rsidRPr="00991249">
        <w:t xml:space="preserve"> care se </w:t>
      </w:r>
      <w:proofErr w:type="spellStart"/>
      <w:r w:rsidRPr="00991249">
        <w:t>califică</w:t>
      </w:r>
      <w:proofErr w:type="spellEnd"/>
      <w:r w:rsidRPr="00991249">
        <w:t xml:space="preserve"> </w:t>
      </w:r>
      <w:proofErr w:type="spellStart"/>
      <w:r w:rsidRPr="00991249">
        <w:t>pentru</w:t>
      </w:r>
      <w:proofErr w:type="spellEnd"/>
      <w:r w:rsidRPr="00991249">
        <w:t xml:space="preserve"> </w:t>
      </w:r>
      <w:proofErr w:type="spellStart"/>
      <w:r w:rsidRPr="00991249">
        <w:t>investiții</w:t>
      </w:r>
      <w:proofErr w:type="spellEnd"/>
      <w:r w:rsidRPr="00991249">
        <w:t xml:space="preserve"> </w:t>
      </w:r>
      <w:proofErr w:type="spellStart"/>
      <w:r w:rsidRPr="00991249">
        <w:t>pentru</w:t>
      </w:r>
      <w:proofErr w:type="spellEnd"/>
      <w:r w:rsidRPr="00991249">
        <w:t xml:space="preserve"> </w:t>
      </w:r>
      <w:proofErr w:type="spellStart"/>
      <w:r w:rsidRPr="00991249">
        <w:t>finanțare</w:t>
      </w:r>
      <w:proofErr w:type="spellEnd"/>
      <w:r w:rsidRPr="00991249">
        <w:t xml:space="preserve"> de </w:t>
      </w:r>
      <w:proofErr w:type="spellStart"/>
      <w:r w:rsidRPr="00991249">
        <w:t>risc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urma</w:t>
      </w:r>
      <w:proofErr w:type="spellEnd"/>
      <w:r w:rsidRPr="00991249">
        <w:t xml:space="preserve"> </w:t>
      </w:r>
      <w:proofErr w:type="spellStart"/>
      <w:r w:rsidRPr="00991249">
        <w:t>unui</w:t>
      </w:r>
      <w:proofErr w:type="spellEnd"/>
      <w:r w:rsidRPr="00991249">
        <w:t xml:space="preserve"> </w:t>
      </w:r>
      <w:proofErr w:type="spellStart"/>
      <w:r w:rsidRPr="00991249">
        <w:t>proces</w:t>
      </w:r>
      <w:proofErr w:type="spellEnd"/>
      <w:r w:rsidRPr="00991249">
        <w:t xml:space="preserve"> de </w:t>
      </w:r>
      <w:proofErr w:type="spellStart"/>
      <w:r w:rsidRPr="00991249">
        <w:t>diligență</w:t>
      </w:r>
      <w:proofErr w:type="spellEnd"/>
      <w:r w:rsidRPr="00991249">
        <w:t xml:space="preserve"> </w:t>
      </w:r>
      <w:proofErr w:type="spellStart"/>
      <w:r w:rsidRPr="00991249">
        <w:t>efectuat</w:t>
      </w:r>
      <w:proofErr w:type="spellEnd"/>
      <w:r w:rsidRPr="00991249">
        <w:t xml:space="preserve"> de un </w:t>
      </w:r>
      <w:proofErr w:type="spellStart"/>
      <w:r w:rsidRPr="00991249">
        <w:t>intermediar</w:t>
      </w:r>
      <w:proofErr w:type="spellEnd"/>
      <w:r w:rsidRPr="00991249">
        <w:t xml:space="preserve"> </w:t>
      </w:r>
      <w:proofErr w:type="spellStart"/>
      <w:r w:rsidRPr="00991249">
        <w:t>selectat</w:t>
      </w:r>
      <w:proofErr w:type="spellEnd"/>
      <w:r w:rsidRPr="00991249">
        <w:t xml:space="preserve">), </w:t>
      </w:r>
      <w:proofErr w:type="spellStart"/>
      <w:r w:rsidRPr="00991249">
        <w:t>atunci</w:t>
      </w:r>
      <w:proofErr w:type="spellEnd"/>
      <w:r w:rsidRPr="00991249">
        <w:t xml:space="preserve"> </w:t>
      </w:r>
      <w:proofErr w:type="spellStart"/>
      <w:r w:rsidRPr="00991249">
        <w:t>când</w:t>
      </w:r>
      <w:proofErr w:type="spellEnd"/>
      <w:r w:rsidRPr="00991249">
        <w:t xml:space="preserve"> </w:t>
      </w:r>
      <w:proofErr w:type="spellStart"/>
      <w:r w:rsidRPr="00991249">
        <w:t>mai</w:t>
      </w:r>
      <w:proofErr w:type="spellEnd"/>
      <w:r w:rsidRPr="00991249">
        <w:t xml:space="preserve"> </w:t>
      </w:r>
      <w:proofErr w:type="spellStart"/>
      <w:r w:rsidRPr="00991249">
        <w:t>mult</w:t>
      </w:r>
      <w:proofErr w:type="spellEnd"/>
      <w:r w:rsidRPr="00991249">
        <w:t xml:space="preserve"> de </w:t>
      </w:r>
      <w:proofErr w:type="spellStart"/>
      <w:r w:rsidRPr="00991249">
        <w:t>jumătate</w:t>
      </w:r>
      <w:proofErr w:type="spellEnd"/>
      <w:r w:rsidRPr="00991249">
        <w:t xml:space="preserve"> din </w:t>
      </w:r>
      <w:proofErr w:type="spellStart"/>
      <w:r w:rsidRPr="00991249">
        <w:t>capitalul</w:t>
      </w:r>
      <w:proofErr w:type="spellEnd"/>
      <w:r w:rsidRPr="00991249">
        <w:t xml:space="preserve"> </w:t>
      </w:r>
      <w:proofErr w:type="spellStart"/>
      <w:r w:rsidRPr="00991249">
        <w:t>propriu</w:t>
      </w:r>
      <w:proofErr w:type="spellEnd"/>
      <w:r w:rsidRPr="00991249">
        <w:t xml:space="preserve"> </w:t>
      </w:r>
      <w:proofErr w:type="spellStart"/>
      <w:r w:rsidRPr="00991249">
        <w:t>așa</w:t>
      </w:r>
      <w:proofErr w:type="spellEnd"/>
      <w:r w:rsidRPr="00991249">
        <w:t xml:space="preserve"> cum </w:t>
      </w:r>
      <w:proofErr w:type="spellStart"/>
      <w:r w:rsidRPr="00991249">
        <w:t>reiese</w:t>
      </w:r>
      <w:proofErr w:type="spellEnd"/>
      <w:r w:rsidRPr="00991249">
        <w:t xml:space="preserve"> din </w:t>
      </w:r>
      <w:proofErr w:type="spellStart"/>
      <w:r w:rsidRPr="00991249">
        <w:t>contabilitatea</w:t>
      </w:r>
      <w:proofErr w:type="spellEnd"/>
      <w:r w:rsidRPr="00991249">
        <w:t xml:space="preserve"> </w:t>
      </w:r>
      <w:proofErr w:type="spellStart"/>
      <w:r w:rsidRPr="00991249">
        <w:t>societății</w:t>
      </w:r>
      <w:proofErr w:type="spellEnd"/>
      <w:r w:rsidRPr="00991249">
        <w:t xml:space="preserve"> a </w:t>
      </w:r>
      <w:proofErr w:type="spellStart"/>
      <w:r w:rsidRPr="00991249">
        <w:t>dispărut</w:t>
      </w:r>
      <w:proofErr w:type="spellEnd"/>
      <w:r w:rsidRPr="00991249">
        <w:t xml:space="preserve"> din </w:t>
      </w:r>
      <w:proofErr w:type="spellStart"/>
      <w:r w:rsidRPr="00991249">
        <w:t>cauza</w:t>
      </w:r>
      <w:proofErr w:type="spellEnd"/>
      <w:r w:rsidRPr="00991249">
        <w:t xml:space="preserve"> </w:t>
      </w:r>
      <w:proofErr w:type="spellStart"/>
      <w:r w:rsidRPr="00991249">
        <w:t>pierderilor</w:t>
      </w:r>
      <w:proofErr w:type="spellEnd"/>
      <w:r w:rsidRPr="00991249">
        <w:t xml:space="preserve"> </w:t>
      </w:r>
      <w:proofErr w:type="spellStart"/>
      <w:r w:rsidRPr="00991249">
        <w:t>acumulate</w:t>
      </w:r>
      <w:proofErr w:type="spellEnd"/>
      <w:r w:rsidRPr="00991249">
        <w:t xml:space="preserve">.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sensul</w:t>
      </w:r>
      <w:proofErr w:type="spellEnd"/>
      <w:r w:rsidRPr="00991249">
        <w:t xml:space="preserve"> </w:t>
      </w:r>
      <w:proofErr w:type="spellStart"/>
      <w:r w:rsidRPr="00991249">
        <w:t>prezentei</w:t>
      </w:r>
      <w:proofErr w:type="spellEnd"/>
      <w:r w:rsidRPr="00991249">
        <w:t xml:space="preserve"> </w:t>
      </w:r>
      <w:proofErr w:type="spellStart"/>
      <w:r w:rsidRPr="00991249">
        <w:t>dispoziții</w:t>
      </w:r>
      <w:proofErr w:type="spellEnd"/>
      <w:r w:rsidRPr="00991249">
        <w:t>, o “</w:t>
      </w:r>
      <w:proofErr w:type="spellStart"/>
      <w:r w:rsidRPr="00991249">
        <w:t>societate</w:t>
      </w:r>
      <w:proofErr w:type="spellEnd"/>
      <w:r w:rsidRPr="00991249">
        <w:t xml:space="preserve"> </w:t>
      </w:r>
      <w:proofErr w:type="spellStart"/>
      <w:r w:rsidRPr="00991249">
        <w:t>comercială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care </w:t>
      </w:r>
      <w:proofErr w:type="spellStart"/>
      <w:r w:rsidRPr="00991249">
        <w:t>cel</w:t>
      </w:r>
      <w:proofErr w:type="spellEnd"/>
      <w:r w:rsidRPr="00991249">
        <w:t xml:space="preserve"> </w:t>
      </w:r>
      <w:proofErr w:type="spellStart"/>
      <w:r w:rsidRPr="00991249">
        <w:t>puțin</w:t>
      </w:r>
      <w:proofErr w:type="spellEnd"/>
      <w:r w:rsidRPr="00991249">
        <w:t xml:space="preserve"> </w:t>
      </w:r>
      <w:proofErr w:type="spellStart"/>
      <w:r w:rsidRPr="00991249">
        <w:t>unii</w:t>
      </w:r>
      <w:proofErr w:type="spellEnd"/>
      <w:r w:rsidRPr="00991249">
        <w:t xml:space="preserve"> </w:t>
      </w:r>
      <w:proofErr w:type="spellStart"/>
      <w:r w:rsidRPr="00991249">
        <w:t>dintre</w:t>
      </w:r>
      <w:proofErr w:type="spellEnd"/>
      <w:r w:rsidRPr="00991249">
        <w:t xml:space="preserve"> </w:t>
      </w:r>
      <w:proofErr w:type="spellStart"/>
      <w:r w:rsidRPr="00991249">
        <w:t>asociați</w:t>
      </w:r>
      <w:proofErr w:type="spellEnd"/>
      <w:r w:rsidRPr="00991249">
        <w:t xml:space="preserve"> au </w:t>
      </w:r>
      <w:proofErr w:type="spellStart"/>
      <w:r w:rsidRPr="00991249">
        <w:t>răspundere</w:t>
      </w:r>
      <w:proofErr w:type="spellEnd"/>
      <w:r w:rsidRPr="00991249">
        <w:t xml:space="preserve"> </w:t>
      </w:r>
      <w:proofErr w:type="spellStart"/>
      <w:r w:rsidRPr="00991249">
        <w:t>nelimitată</w:t>
      </w:r>
      <w:proofErr w:type="spellEnd"/>
      <w:r w:rsidRPr="00991249">
        <w:t xml:space="preserve"> </w:t>
      </w:r>
      <w:proofErr w:type="spellStart"/>
      <w:r w:rsidRPr="00991249">
        <w:t>pentru</w:t>
      </w:r>
      <w:proofErr w:type="spellEnd"/>
      <w:r w:rsidRPr="00991249">
        <w:t xml:space="preserve"> </w:t>
      </w:r>
      <w:proofErr w:type="spellStart"/>
      <w:r w:rsidRPr="00991249">
        <w:t>creanțele</w:t>
      </w:r>
      <w:proofErr w:type="spellEnd"/>
      <w:r w:rsidRPr="00991249">
        <w:t xml:space="preserve"> </w:t>
      </w:r>
      <w:proofErr w:type="spellStart"/>
      <w:r w:rsidRPr="00991249">
        <w:t>societății</w:t>
      </w:r>
      <w:proofErr w:type="spellEnd"/>
      <w:r w:rsidRPr="00991249">
        <w:t xml:space="preserve">” se </w:t>
      </w:r>
      <w:proofErr w:type="spellStart"/>
      <w:r w:rsidRPr="00991249">
        <w:t>referă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special la </w:t>
      </w:r>
      <w:proofErr w:type="spellStart"/>
      <w:r w:rsidRPr="00991249">
        <w:t>acele</w:t>
      </w:r>
      <w:proofErr w:type="spellEnd"/>
      <w:r w:rsidRPr="00991249">
        <w:t xml:space="preserve"> </w:t>
      </w:r>
      <w:proofErr w:type="spellStart"/>
      <w:r w:rsidRPr="00991249">
        <w:t>tipuri</w:t>
      </w:r>
      <w:proofErr w:type="spellEnd"/>
      <w:r w:rsidRPr="00991249">
        <w:t xml:space="preserve"> de </w:t>
      </w:r>
      <w:proofErr w:type="spellStart"/>
      <w:r w:rsidRPr="00991249">
        <w:t>societăți</w:t>
      </w:r>
      <w:proofErr w:type="spellEnd"/>
      <w:r w:rsidRPr="00991249">
        <w:t xml:space="preserve"> </w:t>
      </w:r>
      <w:proofErr w:type="spellStart"/>
      <w:r w:rsidRPr="00991249">
        <w:t>menționate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anexa</w:t>
      </w:r>
      <w:proofErr w:type="spellEnd"/>
      <w:r w:rsidRPr="00991249">
        <w:t xml:space="preserve"> II la </w:t>
      </w:r>
      <w:proofErr w:type="spellStart"/>
      <w:r w:rsidRPr="00991249">
        <w:t>Directiva</w:t>
      </w:r>
      <w:proofErr w:type="spellEnd"/>
      <w:r w:rsidRPr="00991249">
        <w:t xml:space="preserve"> 2013/34/UE; </w:t>
      </w:r>
    </w:p>
    <w:p w:rsidR="00991249" w:rsidRDefault="00991249" w:rsidP="00BE2EC7">
      <w:pPr>
        <w:pStyle w:val="Default"/>
        <w:keepNext/>
      </w:pPr>
    </w:p>
    <w:p w:rsidR="003104DA" w:rsidRPr="00991249" w:rsidRDefault="003104DA" w:rsidP="00BE2EC7">
      <w:pPr>
        <w:pStyle w:val="Default"/>
        <w:keepNext/>
      </w:pPr>
      <w:r w:rsidRPr="00991249">
        <w:t>c)</w:t>
      </w:r>
      <w:r w:rsidR="00D8054F">
        <w:t xml:space="preserve">  </w:t>
      </w:r>
      <w:r w:rsidR="003258C2">
        <w:t xml:space="preserve"> </w:t>
      </w:r>
      <w:r w:rsidRPr="00991249">
        <w:t xml:space="preserve"> </w:t>
      </w:r>
      <w:proofErr w:type="spellStart"/>
      <w:r w:rsidRPr="00991249">
        <w:t>Atunci</w:t>
      </w:r>
      <w:proofErr w:type="spellEnd"/>
      <w:r w:rsidRPr="00991249">
        <w:t xml:space="preserve"> </w:t>
      </w:r>
      <w:proofErr w:type="spellStart"/>
      <w:r w:rsidRPr="00991249">
        <w:t>când</w:t>
      </w:r>
      <w:proofErr w:type="spellEnd"/>
      <w:r w:rsidRPr="00991249">
        <w:t xml:space="preserve"> </w:t>
      </w:r>
      <w:proofErr w:type="spellStart"/>
      <w:r w:rsidRPr="00991249">
        <w:t>întreprinderea</w:t>
      </w:r>
      <w:proofErr w:type="spellEnd"/>
      <w:r w:rsidRPr="00991249">
        <w:t xml:space="preserve"> face </w:t>
      </w:r>
      <w:proofErr w:type="spellStart"/>
      <w:r w:rsidRPr="00991249">
        <w:t>obiectul</w:t>
      </w:r>
      <w:proofErr w:type="spellEnd"/>
      <w:r w:rsidRPr="00991249">
        <w:t xml:space="preserve"> </w:t>
      </w:r>
      <w:proofErr w:type="spellStart"/>
      <w:r w:rsidRPr="00991249">
        <w:t>unei</w:t>
      </w:r>
      <w:proofErr w:type="spellEnd"/>
      <w:r w:rsidRPr="00991249">
        <w:t xml:space="preserve"> </w:t>
      </w:r>
      <w:proofErr w:type="spellStart"/>
      <w:r w:rsidRPr="00991249">
        <w:t>proceduri</w:t>
      </w:r>
      <w:proofErr w:type="spellEnd"/>
      <w:r w:rsidRPr="00991249">
        <w:t xml:space="preserve"> </w:t>
      </w:r>
      <w:proofErr w:type="spellStart"/>
      <w:r w:rsidRPr="00991249">
        <w:t>colective</w:t>
      </w:r>
      <w:proofErr w:type="spellEnd"/>
      <w:r w:rsidRPr="00991249">
        <w:t xml:space="preserve"> de </w:t>
      </w:r>
      <w:proofErr w:type="spellStart"/>
      <w:r w:rsidRPr="00991249">
        <w:t>insolvență</w:t>
      </w:r>
      <w:proofErr w:type="spellEnd"/>
      <w:r w:rsidRPr="00991249">
        <w:t xml:space="preserve"> </w:t>
      </w:r>
      <w:proofErr w:type="spellStart"/>
      <w:r w:rsidRPr="00991249">
        <w:t>sau</w:t>
      </w:r>
      <w:proofErr w:type="spellEnd"/>
      <w:r w:rsidRPr="00991249">
        <w:t xml:space="preserve"> </w:t>
      </w:r>
      <w:proofErr w:type="spellStart"/>
      <w:r w:rsidRPr="00991249">
        <w:t>îndeplinește</w:t>
      </w:r>
      <w:proofErr w:type="spellEnd"/>
      <w:r w:rsidRPr="00991249">
        <w:t xml:space="preserve"> </w:t>
      </w:r>
      <w:proofErr w:type="spellStart"/>
      <w:r w:rsidRPr="00991249">
        <w:t>criteriile</w:t>
      </w:r>
      <w:proofErr w:type="spellEnd"/>
      <w:r w:rsidRPr="00991249">
        <w:t xml:space="preserve"> </w:t>
      </w:r>
      <w:proofErr w:type="spellStart"/>
      <w:r w:rsidRPr="00991249">
        <w:t>prevăzute</w:t>
      </w:r>
      <w:proofErr w:type="spellEnd"/>
      <w:r w:rsidRPr="00991249">
        <w:t xml:space="preserve"> </w:t>
      </w:r>
      <w:proofErr w:type="spellStart"/>
      <w:r w:rsidRPr="00991249">
        <w:t>în</w:t>
      </w:r>
      <w:proofErr w:type="spellEnd"/>
      <w:r w:rsidRPr="00991249">
        <w:t xml:space="preserve"> </w:t>
      </w:r>
      <w:proofErr w:type="spellStart"/>
      <w:r w:rsidRPr="00991249">
        <w:t>dreptul</w:t>
      </w:r>
      <w:proofErr w:type="spellEnd"/>
      <w:r w:rsidRPr="00991249">
        <w:t xml:space="preserve"> intern </w:t>
      </w:r>
      <w:proofErr w:type="spellStart"/>
      <w:r w:rsidRPr="00991249">
        <w:t>pentru</w:t>
      </w:r>
      <w:proofErr w:type="spellEnd"/>
      <w:r w:rsidRPr="00991249">
        <w:t xml:space="preserve"> ca o </w:t>
      </w:r>
      <w:proofErr w:type="spellStart"/>
      <w:r w:rsidRPr="00991249">
        <w:t>procedură</w:t>
      </w:r>
      <w:proofErr w:type="spellEnd"/>
      <w:r w:rsidRPr="00991249">
        <w:t xml:space="preserve"> </w:t>
      </w:r>
      <w:proofErr w:type="spellStart"/>
      <w:r w:rsidRPr="00991249">
        <w:t>colectivă</w:t>
      </w:r>
      <w:proofErr w:type="spellEnd"/>
      <w:r w:rsidRPr="00991249">
        <w:t xml:space="preserve"> de </w:t>
      </w:r>
      <w:proofErr w:type="spellStart"/>
      <w:r w:rsidRPr="00991249">
        <w:t>insolvență</w:t>
      </w:r>
      <w:proofErr w:type="spellEnd"/>
      <w:r w:rsidRPr="00991249">
        <w:t xml:space="preserve"> </w:t>
      </w:r>
      <w:proofErr w:type="spellStart"/>
      <w:proofErr w:type="gramStart"/>
      <w:r w:rsidRPr="00991249">
        <w:t>să</w:t>
      </w:r>
      <w:proofErr w:type="spellEnd"/>
      <w:proofErr w:type="gramEnd"/>
      <w:r w:rsidRPr="00991249">
        <w:t xml:space="preserve"> fie </w:t>
      </w:r>
      <w:proofErr w:type="spellStart"/>
      <w:r w:rsidRPr="00991249">
        <w:t>deschisă</w:t>
      </w:r>
      <w:proofErr w:type="spellEnd"/>
      <w:r w:rsidRPr="00991249">
        <w:t xml:space="preserve"> la </w:t>
      </w:r>
      <w:proofErr w:type="spellStart"/>
      <w:r w:rsidRPr="00991249">
        <w:t>cererea</w:t>
      </w:r>
      <w:proofErr w:type="spellEnd"/>
      <w:r w:rsidRPr="00991249">
        <w:t xml:space="preserve"> </w:t>
      </w:r>
      <w:proofErr w:type="spellStart"/>
      <w:r w:rsidRPr="00991249">
        <w:t>creditorilor</w:t>
      </w:r>
      <w:proofErr w:type="spellEnd"/>
      <w:r w:rsidRPr="00991249">
        <w:t xml:space="preserve"> </w:t>
      </w:r>
      <w:proofErr w:type="spellStart"/>
      <w:r w:rsidRPr="00991249">
        <w:t>săi</w:t>
      </w:r>
      <w:proofErr w:type="spellEnd"/>
      <w:r w:rsidRPr="00991249">
        <w:t xml:space="preserve">; PN-III-CERC-CO-PED-2-2019 24 </w:t>
      </w:r>
    </w:p>
    <w:p w:rsidR="00BE2EC7" w:rsidRPr="00991249" w:rsidRDefault="00BE2EC7" w:rsidP="00BE2EC7">
      <w:pPr>
        <w:pStyle w:val="Default"/>
        <w:keepNext/>
        <w:rPr>
          <w:color w:val="auto"/>
        </w:rPr>
      </w:pPr>
      <w:r w:rsidRPr="00991249">
        <w:rPr>
          <w:color w:val="auto"/>
        </w:rPr>
        <w:t xml:space="preserve">d) </w:t>
      </w:r>
      <w:r w:rsidR="00D8054F">
        <w:rPr>
          <w:color w:val="auto"/>
        </w:rPr>
        <w:t xml:space="preserve"> </w:t>
      </w:r>
      <w:r w:rsidR="003258C2">
        <w:rPr>
          <w:color w:val="auto"/>
        </w:rPr>
        <w:t xml:space="preserve"> </w:t>
      </w:r>
      <w:proofErr w:type="spellStart"/>
      <w:r w:rsidRPr="00991249">
        <w:rPr>
          <w:color w:val="auto"/>
        </w:rPr>
        <w:t>Atunci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când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întreprinderea</w:t>
      </w:r>
      <w:proofErr w:type="spellEnd"/>
      <w:r w:rsidRPr="00991249">
        <w:rPr>
          <w:color w:val="auto"/>
        </w:rPr>
        <w:t xml:space="preserve"> a </w:t>
      </w:r>
      <w:proofErr w:type="spellStart"/>
      <w:r w:rsidRPr="00991249">
        <w:rPr>
          <w:color w:val="auto"/>
        </w:rPr>
        <w:t>primit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ajutor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pentru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salvare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și</w:t>
      </w:r>
      <w:proofErr w:type="spellEnd"/>
      <w:r w:rsidRPr="00991249">
        <w:rPr>
          <w:color w:val="auto"/>
        </w:rPr>
        <w:t xml:space="preserve"> nu a </w:t>
      </w:r>
      <w:proofErr w:type="spellStart"/>
      <w:r w:rsidRPr="00991249">
        <w:rPr>
          <w:color w:val="auto"/>
        </w:rPr>
        <w:t>rambursat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încă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împrumutul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sau</w:t>
      </w:r>
      <w:proofErr w:type="spellEnd"/>
      <w:r w:rsidRPr="00991249">
        <w:rPr>
          <w:color w:val="auto"/>
        </w:rPr>
        <w:t xml:space="preserve"> nu </w:t>
      </w:r>
      <w:proofErr w:type="gramStart"/>
      <w:r w:rsidRPr="00991249">
        <w:rPr>
          <w:color w:val="auto"/>
        </w:rPr>
        <w:t>a</w:t>
      </w:r>
      <w:proofErr w:type="gram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încetat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garanția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sau</w:t>
      </w:r>
      <w:proofErr w:type="spellEnd"/>
      <w:r w:rsidRPr="00991249">
        <w:rPr>
          <w:color w:val="auto"/>
        </w:rPr>
        <w:t xml:space="preserve"> a </w:t>
      </w:r>
      <w:proofErr w:type="spellStart"/>
      <w:r w:rsidRPr="00991249">
        <w:rPr>
          <w:color w:val="auto"/>
        </w:rPr>
        <w:t>primit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ajutoare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pentru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restructurare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și</w:t>
      </w:r>
      <w:proofErr w:type="spellEnd"/>
      <w:r w:rsidRPr="00991249">
        <w:rPr>
          <w:color w:val="auto"/>
        </w:rPr>
        <w:t xml:space="preserve"> face </w:t>
      </w:r>
      <w:proofErr w:type="spellStart"/>
      <w:r w:rsidRPr="00991249">
        <w:rPr>
          <w:color w:val="auto"/>
        </w:rPr>
        <w:t>încă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obiectul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unui</w:t>
      </w:r>
      <w:proofErr w:type="spellEnd"/>
      <w:r w:rsidRPr="00991249">
        <w:rPr>
          <w:color w:val="auto"/>
        </w:rPr>
        <w:t xml:space="preserve"> plan de </w:t>
      </w:r>
      <w:proofErr w:type="spellStart"/>
      <w:r w:rsidRPr="00991249">
        <w:rPr>
          <w:color w:val="auto"/>
        </w:rPr>
        <w:t>restructurare</w:t>
      </w:r>
      <w:proofErr w:type="spellEnd"/>
      <w:r w:rsidRPr="00991249">
        <w:rPr>
          <w:color w:val="auto"/>
        </w:rPr>
        <w:t xml:space="preserve">; </w:t>
      </w:r>
    </w:p>
    <w:p w:rsidR="00BE2EC7" w:rsidRPr="00991249" w:rsidRDefault="00BE2EC7" w:rsidP="00BE2EC7">
      <w:pPr>
        <w:pStyle w:val="Default"/>
        <w:keepNext/>
        <w:rPr>
          <w:color w:val="auto"/>
        </w:rPr>
      </w:pPr>
      <w:r w:rsidRPr="00991249">
        <w:rPr>
          <w:color w:val="auto"/>
        </w:rPr>
        <w:t>e)</w:t>
      </w:r>
      <w:r w:rsidR="00D8054F">
        <w:rPr>
          <w:color w:val="auto"/>
        </w:rPr>
        <w:t xml:space="preserve"> </w:t>
      </w:r>
      <w:r w:rsidR="003258C2">
        <w:rPr>
          <w:color w:val="auto"/>
        </w:rPr>
        <w:t xml:space="preserve"> </w:t>
      </w:r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În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cazul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unei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întreprinderi</w:t>
      </w:r>
      <w:proofErr w:type="spellEnd"/>
      <w:r w:rsidRPr="00991249">
        <w:rPr>
          <w:color w:val="auto"/>
        </w:rPr>
        <w:t xml:space="preserve"> care nu </w:t>
      </w:r>
      <w:proofErr w:type="spellStart"/>
      <w:proofErr w:type="gramStart"/>
      <w:r w:rsidRPr="00991249">
        <w:rPr>
          <w:color w:val="auto"/>
        </w:rPr>
        <w:t>este</w:t>
      </w:r>
      <w:proofErr w:type="spellEnd"/>
      <w:proofErr w:type="gramEnd"/>
      <w:r w:rsidRPr="00991249">
        <w:rPr>
          <w:color w:val="auto"/>
        </w:rPr>
        <w:t xml:space="preserve"> un IMM, </w:t>
      </w:r>
      <w:proofErr w:type="spellStart"/>
      <w:r w:rsidRPr="00991249">
        <w:rPr>
          <w:color w:val="auto"/>
        </w:rPr>
        <w:t>atunci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când</w:t>
      </w:r>
      <w:proofErr w:type="spellEnd"/>
      <w:r w:rsidRPr="00991249">
        <w:rPr>
          <w:color w:val="auto"/>
        </w:rPr>
        <w:t xml:space="preserve">, </w:t>
      </w:r>
      <w:proofErr w:type="spellStart"/>
      <w:r w:rsidRPr="00991249">
        <w:rPr>
          <w:color w:val="auto"/>
        </w:rPr>
        <w:t>în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ultimii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doi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ani</w:t>
      </w:r>
      <w:proofErr w:type="spellEnd"/>
      <w:r w:rsidRPr="00991249">
        <w:rPr>
          <w:color w:val="auto"/>
        </w:rPr>
        <w:t xml:space="preserve">: </w:t>
      </w:r>
    </w:p>
    <w:p w:rsidR="00BE2EC7" w:rsidRPr="00991249" w:rsidRDefault="003258C2" w:rsidP="00BE2EC7">
      <w:pPr>
        <w:pStyle w:val="Default"/>
        <w:keepNext/>
        <w:spacing w:after="68"/>
        <w:rPr>
          <w:color w:val="auto"/>
        </w:rPr>
      </w:pPr>
      <w:r>
        <w:rPr>
          <w:color w:val="auto"/>
        </w:rPr>
        <w:t xml:space="preserve">   </w:t>
      </w:r>
      <w:r w:rsidR="00BE2EC7" w:rsidRPr="00991249">
        <w:rPr>
          <w:color w:val="auto"/>
        </w:rPr>
        <w:t xml:space="preserve">- </w:t>
      </w:r>
      <w:proofErr w:type="spellStart"/>
      <w:r w:rsidR="00BE2EC7" w:rsidRPr="00991249">
        <w:rPr>
          <w:color w:val="auto"/>
        </w:rPr>
        <w:t>Raportul</w:t>
      </w:r>
      <w:proofErr w:type="spellEnd"/>
      <w:r w:rsidR="00BE2EC7" w:rsidRPr="00991249">
        <w:rPr>
          <w:color w:val="auto"/>
        </w:rPr>
        <w:t xml:space="preserve"> </w:t>
      </w:r>
      <w:proofErr w:type="spellStart"/>
      <w:r w:rsidR="00BE2EC7" w:rsidRPr="00991249">
        <w:rPr>
          <w:color w:val="auto"/>
        </w:rPr>
        <w:t>datorii</w:t>
      </w:r>
      <w:proofErr w:type="spellEnd"/>
      <w:r w:rsidR="00BE2EC7" w:rsidRPr="00991249">
        <w:rPr>
          <w:color w:val="auto"/>
        </w:rPr>
        <w:t>/</w:t>
      </w:r>
      <w:proofErr w:type="spellStart"/>
      <w:r w:rsidR="00BE2EC7" w:rsidRPr="00991249">
        <w:rPr>
          <w:color w:val="auto"/>
        </w:rPr>
        <w:t>capitaluri</w:t>
      </w:r>
      <w:proofErr w:type="spellEnd"/>
      <w:r w:rsidR="00BE2EC7" w:rsidRPr="00991249">
        <w:rPr>
          <w:color w:val="auto"/>
        </w:rPr>
        <w:t xml:space="preserve"> </w:t>
      </w:r>
      <w:proofErr w:type="spellStart"/>
      <w:r w:rsidR="00BE2EC7" w:rsidRPr="00991249">
        <w:rPr>
          <w:color w:val="auto"/>
        </w:rPr>
        <w:t>proprii</w:t>
      </w:r>
      <w:proofErr w:type="spellEnd"/>
      <w:r w:rsidR="00BE2EC7" w:rsidRPr="00991249">
        <w:rPr>
          <w:color w:val="auto"/>
        </w:rPr>
        <w:t xml:space="preserve"> al </w:t>
      </w:r>
      <w:proofErr w:type="spellStart"/>
      <w:r w:rsidR="00BE2EC7" w:rsidRPr="00991249">
        <w:rPr>
          <w:color w:val="auto"/>
        </w:rPr>
        <w:t>întreprinderii</w:t>
      </w:r>
      <w:proofErr w:type="spellEnd"/>
      <w:r w:rsidR="00BE2EC7" w:rsidRPr="00991249">
        <w:rPr>
          <w:color w:val="auto"/>
        </w:rPr>
        <w:t xml:space="preserve"> </w:t>
      </w:r>
      <w:proofErr w:type="spellStart"/>
      <w:r w:rsidR="00BE2EC7" w:rsidRPr="00991249">
        <w:rPr>
          <w:color w:val="auto"/>
        </w:rPr>
        <w:t>este</w:t>
      </w:r>
      <w:proofErr w:type="spellEnd"/>
      <w:r w:rsidR="00BE2EC7" w:rsidRPr="00991249">
        <w:rPr>
          <w:color w:val="auto"/>
        </w:rPr>
        <w:t xml:space="preserve"> </w:t>
      </w:r>
      <w:proofErr w:type="spellStart"/>
      <w:r w:rsidR="00BE2EC7" w:rsidRPr="00991249">
        <w:rPr>
          <w:color w:val="auto"/>
        </w:rPr>
        <w:t>mai</w:t>
      </w:r>
      <w:proofErr w:type="spellEnd"/>
      <w:r w:rsidR="00BE2EC7" w:rsidRPr="00991249">
        <w:rPr>
          <w:color w:val="auto"/>
        </w:rPr>
        <w:t xml:space="preserve"> mare de 7</w:t>
      </w:r>
      <w:proofErr w:type="gramStart"/>
      <w:r w:rsidR="00BE2EC7" w:rsidRPr="00991249">
        <w:rPr>
          <w:color w:val="auto"/>
        </w:rPr>
        <w:t>,5</w:t>
      </w:r>
      <w:proofErr w:type="gramEnd"/>
      <w:r w:rsidR="00BE2EC7" w:rsidRPr="00991249">
        <w:rPr>
          <w:color w:val="auto"/>
        </w:rPr>
        <w:t xml:space="preserve"> </w:t>
      </w:r>
      <w:proofErr w:type="spellStart"/>
      <w:r w:rsidR="00BE2EC7" w:rsidRPr="00991249">
        <w:rPr>
          <w:color w:val="auto"/>
        </w:rPr>
        <w:t>și</w:t>
      </w:r>
      <w:proofErr w:type="spellEnd"/>
      <w:r w:rsidR="00BE2EC7" w:rsidRPr="00991249">
        <w:rPr>
          <w:color w:val="auto"/>
        </w:rPr>
        <w:t xml:space="preserve"> </w:t>
      </w:r>
    </w:p>
    <w:p w:rsidR="00BE2EC7" w:rsidRDefault="003258C2" w:rsidP="00BE2EC7">
      <w:pPr>
        <w:pStyle w:val="Default"/>
        <w:keepNext/>
        <w:spacing w:after="68"/>
        <w:rPr>
          <w:color w:val="auto"/>
        </w:rPr>
      </w:pPr>
      <w:r>
        <w:rPr>
          <w:color w:val="auto"/>
        </w:rPr>
        <w:lastRenderedPageBreak/>
        <w:t xml:space="preserve">   </w:t>
      </w:r>
      <w:r w:rsidR="00BE2EC7" w:rsidRPr="00991249">
        <w:rPr>
          <w:color w:val="auto"/>
        </w:rPr>
        <w:t xml:space="preserve">- </w:t>
      </w:r>
      <w:proofErr w:type="spellStart"/>
      <w:r w:rsidR="00BE2EC7" w:rsidRPr="00991249">
        <w:rPr>
          <w:color w:val="auto"/>
        </w:rPr>
        <w:t>Capacitatea</w:t>
      </w:r>
      <w:proofErr w:type="spellEnd"/>
      <w:r w:rsidR="00BE2EC7" w:rsidRPr="00991249">
        <w:rPr>
          <w:color w:val="auto"/>
        </w:rPr>
        <w:t xml:space="preserve"> de </w:t>
      </w:r>
      <w:proofErr w:type="spellStart"/>
      <w:r w:rsidR="00BE2EC7" w:rsidRPr="00991249">
        <w:rPr>
          <w:color w:val="auto"/>
        </w:rPr>
        <w:t>acoperire</w:t>
      </w:r>
      <w:proofErr w:type="spellEnd"/>
      <w:r w:rsidR="00BE2EC7" w:rsidRPr="00991249">
        <w:rPr>
          <w:color w:val="auto"/>
        </w:rPr>
        <w:t xml:space="preserve"> a </w:t>
      </w:r>
      <w:proofErr w:type="spellStart"/>
      <w:r w:rsidR="00BE2EC7" w:rsidRPr="00991249">
        <w:rPr>
          <w:color w:val="auto"/>
        </w:rPr>
        <w:t>dobânzilor</w:t>
      </w:r>
      <w:proofErr w:type="spellEnd"/>
      <w:r w:rsidR="00BE2EC7" w:rsidRPr="00991249">
        <w:rPr>
          <w:color w:val="auto"/>
        </w:rPr>
        <w:t xml:space="preserve">, </w:t>
      </w:r>
      <w:proofErr w:type="spellStart"/>
      <w:r w:rsidR="00BE2EC7" w:rsidRPr="00991249">
        <w:rPr>
          <w:color w:val="auto"/>
        </w:rPr>
        <w:t>calculată</w:t>
      </w:r>
      <w:proofErr w:type="spellEnd"/>
      <w:r w:rsidR="00BE2EC7" w:rsidRPr="00991249">
        <w:rPr>
          <w:color w:val="auto"/>
        </w:rPr>
        <w:t xml:space="preserve"> </w:t>
      </w:r>
      <w:proofErr w:type="spellStart"/>
      <w:r w:rsidR="00BE2EC7" w:rsidRPr="00991249">
        <w:rPr>
          <w:color w:val="auto"/>
        </w:rPr>
        <w:t>pe</w:t>
      </w:r>
      <w:proofErr w:type="spellEnd"/>
      <w:r w:rsidR="00BE2EC7" w:rsidRPr="00991249">
        <w:rPr>
          <w:color w:val="auto"/>
        </w:rPr>
        <w:t xml:space="preserve"> </w:t>
      </w:r>
      <w:proofErr w:type="spellStart"/>
      <w:r w:rsidR="00BE2EC7" w:rsidRPr="00991249">
        <w:rPr>
          <w:color w:val="auto"/>
        </w:rPr>
        <w:t>baza</w:t>
      </w:r>
      <w:proofErr w:type="spellEnd"/>
      <w:r w:rsidR="00BE2EC7" w:rsidRPr="00991249">
        <w:rPr>
          <w:color w:val="auto"/>
        </w:rPr>
        <w:t xml:space="preserve"> EBITDA, se </w:t>
      </w:r>
      <w:proofErr w:type="spellStart"/>
      <w:r w:rsidR="00BE2EC7" w:rsidRPr="00991249">
        <w:rPr>
          <w:color w:val="auto"/>
        </w:rPr>
        <w:t>situează</w:t>
      </w:r>
      <w:proofErr w:type="spellEnd"/>
      <w:r w:rsidR="00BE2EC7" w:rsidRPr="00991249">
        <w:rPr>
          <w:color w:val="auto"/>
        </w:rPr>
        <w:t xml:space="preserve"> sub </w:t>
      </w:r>
      <w:proofErr w:type="spellStart"/>
      <w:r w:rsidR="00BE2EC7" w:rsidRPr="00991249">
        <w:rPr>
          <w:color w:val="auto"/>
        </w:rPr>
        <w:t>valoarea</w:t>
      </w:r>
      <w:proofErr w:type="spellEnd"/>
      <w:r w:rsidR="00BE2EC7" w:rsidRPr="00991249">
        <w:rPr>
          <w:color w:val="auto"/>
        </w:rPr>
        <w:t xml:space="preserve"> 1</w:t>
      </w:r>
      <w:proofErr w:type="gramStart"/>
      <w:r w:rsidR="00BE2EC7" w:rsidRPr="00991249">
        <w:rPr>
          <w:color w:val="auto"/>
        </w:rPr>
        <w:t>,0</w:t>
      </w:r>
      <w:proofErr w:type="gramEnd"/>
      <w:r w:rsidR="00BE2EC7" w:rsidRPr="00991249">
        <w:rPr>
          <w:color w:val="auto"/>
        </w:rPr>
        <w:t xml:space="preserve">. </w:t>
      </w:r>
    </w:p>
    <w:p w:rsidR="003258C2" w:rsidRPr="00991249" w:rsidRDefault="003258C2" w:rsidP="00BE2EC7">
      <w:pPr>
        <w:pStyle w:val="Default"/>
        <w:keepNext/>
        <w:spacing w:after="68"/>
        <w:rPr>
          <w:color w:val="auto"/>
        </w:rPr>
      </w:pPr>
    </w:p>
    <w:p w:rsidR="00BE2EC7" w:rsidRDefault="00BE2EC7" w:rsidP="00D8054F">
      <w:pPr>
        <w:pStyle w:val="Default"/>
        <w:keepNext/>
        <w:numPr>
          <w:ilvl w:val="0"/>
          <w:numId w:val="6"/>
        </w:numPr>
        <w:spacing w:after="68"/>
        <w:ind w:left="360"/>
        <w:rPr>
          <w:color w:val="auto"/>
        </w:rPr>
      </w:pPr>
      <w:proofErr w:type="spellStart"/>
      <w:r w:rsidRPr="00991249">
        <w:rPr>
          <w:color w:val="auto"/>
        </w:rPr>
        <w:t>Certificăm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pe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proprie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răspundere</w:t>
      </w:r>
      <w:proofErr w:type="spellEnd"/>
      <w:r w:rsidRPr="00991249">
        <w:rPr>
          <w:color w:val="auto"/>
        </w:rPr>
        <w:t xml:space="preserve"> </w:t>
      </w:r>
      <w:proofErr w:type="spellStart"/>
      <w:proofErr w:type="gramStart"/>
      <w:r w:rsidRPr="00991249">
        <w:rPr>
          <w:color w:val="auto"/>
        </w:rPr>
        <w:t>că</w:t>
      </w:r>
      <w:proofErr w:type="spellEnd"/>
      <w:r w:rsidRPr="00991249">
        <w:rPr>
          <w:color w:val="auto"/>
        </w:rPr>
        <w:t xml:space="preserve"> ..................................</w:t>
      </w:r>
      <w:proofErr w:type="gramEnd"/>
      <w:r w:rsidRPr="00991249">
        <w:rPr>
          <w:color w:val="auto"/>
        </w:rPr>
        <w:t xml:space="preserve"> (</w:t>
      </w:r>
      <w:proofErr w:type="spellStart"/>
      <w:r w:rsidRPr="00991249">
        <w:rPr>
          <w:i/>
          <w:iCs/>
          <w:color w:val="auto"/>
        </w:rPr>
        <w:t>denumirea</w:t>
      </w:r>
      <w:proofErr w:type="spellEnd"/>
      <w:r w:rsidRPr="00991249">
        <w:rPr>
          <w:i/>
          <w:iCs/>
          <w:color w:val="auto"/>
        </w:rPr>
        <w:t xml:space="preserve"> </w:t>
      </w:r>
      <w:proofErr w:type="spellStart"/>
      <w:r w:rsidRPr="00991249">
        <w:rPr>
          <w:i/>
          <w:iCs/>
          <w:color w:val="auto"/>
        </w:rPr>
        <w:t>completă</w:t>
      </w:r>
      <w:proofErr w:type="spellEnd"/>
      <w:r w:rsidRPr="00991249">
        <w:rPr>
          <w:i/>
          <w:iCs/>
          <w:color w:val="auto"/>
        </w:rPr>
        <w:t xml:space="preserve"> a </w:t>
      </w:r>
      <w:proofErr w:type="spellStart"/>
      <w:r w:rsidRPr="00991249">
        <w:rPr>
          <w:i/>
          <w:iCs/>
          <w:color w:val="auto"/>
        </w:rPr>
        <w:t>întreprinderii</w:t>
      </w:r>
      <w:proofErr w:type="spellEnd"/>
      <w:r w:rsidRPr="00991249">
        <w:rPr>
          <w:color w:val="auto"/>
        </w:rPr>
        <w:t xml:space="preserve">) nu a </w:t>
      </w:r>
      <w:proofErr w:type="spellStart"/>
      <w:r w:rsidRPr="00991249">
        <w:rPr>
          <w:color w:val="auto"/>
        </w:rPr>
        <w:t>fost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obiect</w:t>
      </w:r>
      <w:proofErr w:type="spellEnd"/>
      <w:r w:rsidRPr="00991249">
        <w:rPr>
          <w:color w:val="auto"/>
        </w:rPr>
        <w:t xml:space="preserve"> al </w:t>
      </w:r>
      <w:proofErr w:type="spellStart"/>
      <w:r w:rsidRPr="00991249">
        <w:rPr>
          <w:color w:val="auto"/>
        </w:rPr>
        <w:t>unui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ordin</w:t>
      </w:r>
      <w:proofErr w:type="spellEnd"/>
      <w:r w:rsidRPr="00991249">
        <w:rPr>
          <w:color w:val="auto"/>
        </w:rPr>
        <w:t xml:space="preserve"> de </w:t>
      </w:r>
      <w:proofErr w:type="spellStart"/>
      <w:r w:rsidRPr="00991249">
        <w:rPr>
          <w:color w:val="auto"/>
        </w:rPr>
        <w:t>recuperare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în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urma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unei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decizii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anterioare</w:t>
      </w:r>
      <w:proofErr w:type="spellEnd"/>
      <w:r w:rsidRPr="00991249">
        <w:rPr>
          <w:color w:val="auto"/>
        </w:rPr>
        <w:t xml:space="preserve"> a </w:t>
      </w:r>
      <w:proofErr w:type="spellStart"/>
      <w:r w:rsidRPr="00991249">
        <w:rPr>
          <w:color w:val="auto"/>
        </w:rPr>
        <w:t>Comisiei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Europene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privind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declararea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unui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ajutor</w:t>
      </w:r>
      <w:proofErr w:type="spellEnd"/>
      <w:r w:rsidRPr="00991249">
        <w:rPr>
          <w:color w:val="auto"/>
        </w:rPr>
        <w:t xml:space="preserve"> de stat ca </w:t>
      </w:r>
      <w:proofErr w:type="spellStart"/>
      <w:r w:rsidRPr="00991249">
        <w:rPr>
          <w:color w:val="auto"/>
        </w:rPr>
        <w:t>fiind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ilegal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şi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incompatibil</w:t>
      </w:r>
      <w:proofErr w:type="spellEnd"/>
      <w:r w:rsidRPr="00991249">
        <w:rPr>
          <w:color w:val="auto"/>
        </w:rPr>
        <w:t xml:space="preserve"> cu </w:t>
      </w:r>
      <w:proofErr w:type="spellStart"/>
      <w:r w:rsidRPr="00991249">
        <w:rPr>
          <w:color w:val="auto"/>
        </w:rPr>
        <w:t>piaţa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comună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sau</w:t>
      </w:r>
      <w:proofErr w:type="spellEnd"/>
      <w:r w:rsidRPr="00991249">
        <w:rPr>
          <w:color w:val="auto"/>
        </w:rPr>
        <w:t xml:space="preserve">, </w:t>
      </w:r>
      <w:proofErr w:type="spellStart"/>
      <w:r w:rsidRPr="00991249">
        <w:rPr>
          <w:color w:val="auto"/>
        </w:rPr>
        <w:t>în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cazul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în</w:t>
      </w:r>
      <w:proofErr w:type="spellEnd"/>
      <w:r w:rsidRPr="00991249">
        <w:rPr>
          <w:color w:val="auto"/>
        </w:rPr>
        <w:t xml:space="preserve"> care au </w:t>
      </w:r>
      <w:proofErr w:type="spellStart"/>
      <w:r w:rsidRPr="00991249">
        <w:rPr>
          <w:color w:val="auto"/>
        </w:rPr>
        <w:t>făcut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obiectul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unei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astfel</w:t>
      </w:r>
      <w:proofErr w:type="spellEnd"/>
      <w:r w:rsidRPr="00991249">
        <w:rPr>
          <w:color w:val="auto"/>
        </w:rPr>
        <w:t xml:space="preserve"> de </w:t>
      </w:r>
      <w:proofErr w:type="spellStart"/>
      <w:r w:rsidRPr="00991249">
        <w:rPr>
          <w:color w:val="auto"/>
        </w:rPr>
        <w:t>decizii</w:t>
      </w:r>
      <w:proofErr w:type="spellEnd"/>
      <w:r w:rsidRPr="00991249">
        <w:rPr>
          <w:color w:val="auto"/>
        </w:rPr>
        <w:t xml:space="preserve">, </w:t>
      </w:r>
      <w:proofErr w:type="spellStart"/>
      <w:r w:rsidRPr="00991249">
        <w:rPr>
          <w:color w:val="auto"/>
        </w:rPr>
        <w:t>aceasta</w:t>
      </w:r>
      <w:proofErr w:type="spellEnd"/>
      <w:r w:rsidRPr="00991249">
        <w:rPr>
          <w:color w:val="auto"/>
        </w:rPr>
        <w:t xml:space="preserve"> a </w:t>
      </w:r>
      <w:proofErr w:type="spellStart"/>
      <w:r w:rsidRPr="00991249">
        <w:rPr>
          <w:color w:val="auto"/>
        </w:rPr>
        <w:t>fost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deja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executată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şi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ajutorul</w:t>
      </w:r>
      <w:proofErr w:type="spellEnd"/>
      <w:r w:rsidRPr="00991249">
        <w:rPr>
          <w:color w:val="auto"/>
        </w:rPr>
        <w:t xml:space="preserve"> a </w:t>
      </w:r>
      <w:proofErr w:type="spellStart"/>
      <w:r w:rsidRPr="00991249">
        <w:rPr>
          <w:color w:val="auto"/>
        </w:rPr>
        <w:t>fost</w:t>
      </w:r>
      <w:proofErr w:type="spellEnd"/>
      <w:r w:rsidRPr="00991249">
        <w:rPr>
          <w:color w:val="auto"/>
        </w:rPr>
        <w:t xml:space="preserve"> integral </w:t>
      </w:r>
      <w:proofErr w:type="spellStart"/>
      <w:r w:rsidRPr="00991249">
        <w:rPr>
          <w:color w:val="auto"/>
        </w:rPr>
        <w:t>recuperat</w:t>
      </w:r>
      <w:proofErr w:type="spellEnd"/>
      <w:r w:rsidRPr="00991249">
        <w:rPr>
          <w:color w:val="auto"/>
        </w:rPr>
        <w:t xml:space="preserve">, </w:t>
      </w:r>
      <w:proofErr w:type="spellStart"/>
      <w:r w:rsidRPr="00991249">
        <w:rPr>
          <w:color w:val="auto"/>
        </w:rPr>
        <w:t>inclusiv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dobânda</w:t>
      </w:r>
      <w:proofErr w:type="spellEnd"/>
      <w:r w:rsidRPr="00991249">
        <w:rPr>
          <w:color w:val="auto"/>
        </w:rPr>
        <w:t xml:space="preserve"> de </w:t>
      </w:r>
      <w:proofErr w:type="spellStart"/>
      <w:r w:rsidRPr="00991249">
        <w:rPr>
          <w:color w:val="auto"/>
        </w:rPr>
        <w:t>recuperare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aferentă</w:t>
      </w:r>
      <w:proofErr w:type="spellEnd"/>
      <w:r w:rsidRPr="00991249">
        <w:rPr>
          <w:color w:val="auto"/>
        </w:rPr>
        <w:t xml:space="preserve">. </w:t>
      </w:r>
    </w:p>
    <w:p w:rsidR="003258C2" w:rsidRPr="00991249" w:rsidRDefault="003258C2" w:rsidP="003258C2">
      <w:pPr>
        <w:pStyle w:val="Default"/>
        <w:keepNext/>
        <w:spacing w:after="68"/>
        <w:ind w:left="360"/>
        <w:rPr>
          <w:color w:val="auto"/>
        </w:rPr>
      </w:pPr>
    </w:p>
    <w:p w:rsidR="00BE2EC7" w:rsidRDefault="00BE2EC7" w:rsidP="00D8054F">
      <w:pPr>
        <w:pStyle w:val="Default"/>
        <w:keepNext/>
        <w:numPr>
          <w:ilvl w:val="0"/>
          <w:numId w:val="7"/>
        </w:numPr>
        <w:ind w:left="360"/>
        <w:rPr>
          <w:color w:val="auto"/>
        </w:rPr>
      </w:pPr>
      <w:proofErr w:type="spellStart"/>
      <w:r w:rsidRPr="00991249">
        <w:rPr>
          <w:color w:val="auto"/>
        </w:rPr>
        <w:t>Certificăm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pe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proprie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răspundere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că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în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cazul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constituirii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unui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consorțiului</w:t>
      </w:r>
      <w:proofErr w:type="spellEnd"/>
      <w:r w:rsidRPr="00991249">
        <w:rPr>
          <w:color w:val="auto"/>
        </w:rPr>
        <w:t xml:space="preserve">, nu pot </w:t>
      </w:r>
      <w:proofErr w:type="spellStart"/>
      <w:r w:rsidRPr="00991249">
        <w:rPr>
          <w:color w:val="auto"/>
        </w:rPr>
        <w:t>exista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întreprinderi</w:t>
      </w:r>
      <w:proofErr w:type="spellEnd"/>
      <w:r w:rsidRPr="00991249">
        <w:rPr>
          <w:color w:val="auto"/>
        </w:rPr>
        <w:t xml:space="preserve"> care </w:t>
      </w:r>
      <w:proofErr w:type="spellStart"/>
      <w:proofErr w:type="gramStart"/>
      <w:r w:rsidRPr="00991249">
        <w:rPr>
          <w:color w:val="auto"/>
        </w:rPr>
        <w:t>să</w:t>
      </w:r>
      <w:proofErr w:type="spellEnd"/>
      <w:proofErr w:type="gram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exercite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influențe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asupra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coordonatorului</w:t>
      </w:r>
      <w:proofErr w:type="spellEnd"/>
      <w:r w:rsidRPr="00991249">
        <w:rPr>
          <w:color w:val="auto"/>
        </w:rPr>
        <w:t xml:space="preserve">, ca </w:t>
      </w:r>
      <w:proofErr w:type="spellStart"/>
      <w:r w:rsidRPr="00991249">
        <w:rPr>
          <w:color w:val="auto"/>
        </w:rPr>
        <w:t>acționari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sau</w:t>
      </w:r>
      <w:proofErr w:type="spellEnd"/>
      <w:r w:rsidRPr="00991249">
        <w:rPr>
          <w:color w:val="auto"/>
        </w:rPr>
        <w:t xml:space="preserve"> </w:t>
      </w:r>
      <w:proofErr w:type="spellStart"/>
      <w:r w:rsidRPr="00991249">
        <w:rPr>
          <w:color w:val="auto"/>
        </w:rPr>
        <w:t>membri</w:t>
      </w:r>
      <w:proofErr w:type="spellEnd"/>
      <w:r w:rsidRPr="00991249">
        <w:rPr>
          <w:color w:val="auto"/>
        </w:rPr>
        <w:t xml:space="preserve">. </w:t>
      </w:r>
    </w:p>
    <w:p w:rsidR="00D8054F" w:rsidRDefault="00D8054F" w:rsidP="00D8054F">
      <w:pPr>
        <w:pStyle w:val="Default"/>
        <w:keepNext/>
        <w:ind w:left="360"/>
        <w:rPr>
          <w:color w:val="auto"/>
        </w:rPr>
      </w:pPr>
    </w:p>
    <w:p w:rsidR="00D8054F" w:rsidRPr="00991249" w:rsidRDefault="00D8054F" w:rsidP="00D8054F">
      <w:pPr>
        <w:pStyle w:val="Default"/>
        <w:keepNext/>
        <w:ind w:left="360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415"/>
      </w:tblGrid>
      <w:tr w:rsidR="00BE2EC7" w:rsidRPr="00991249" w:rsidTr="00897A9D">
        <w:trPr>
          <w:trHeight w:val="107"/>
        </w:trPr>
        <w:tc>
          <w:tcPr>
            <w:tcW w:w="8829" w:type="dxa"/>
            <w:gridSpan w:val="2"/>
          </w:tcPr>
          <w:p w:rsidR="00BE2EC7" w:rsidRDefault="00BE2EC7" w:rsidP="00BE2EC7">
            <w:pPr>
              <w:pStyle w:val="Default"/>
              <w:keepNext/>
              <w:rPr>
                <w:b/>
                <w:bCs/>
              </w:rPr>
            </w:pPr>
            <w:proofErr w:type="spellStart"/>
            <w:r w:rsidRPr="00991249">
              <w:rPr>
                <w:b/>
                <w:bCs/>
              </w:rPr>
              <w:t>Declaraţie</w:t>
            </w:r>
            <w:proofErr w:type="spellEnd"/>
            <w:r w:rsidRPr="00991249">
              <w:rPr>
                <w:b/>
                <w:bCs/>
              </w:rPr>
              <w:t xml:space="preserve"> </w:t>
            </w:r>
            <w:proofErr w:type="spellStart"/>
            <w:r w:rsidRPr="00991249">
              <w:rPr>
                <w:b/>
                <w:bCs/>
              </w:rPr>
              <w:t>pe</w:t>
            </w:r>
            <w:proofErr w:type="spellEnd"/>
            <w:r w:rsidRPr="00991249">
              <w:rPr>
                <w:b/>
                <w:bCs/>
              </w:rPr>
              <w:t xml:space="preserve"> </w:t>
            </w:r>
            <w:proofErr w:type="spellStart"/>
            <w:r w:rsidRPr="00991249">
              <w:rPr>
                <w:b/>
                <w:bCs/>
              </w:rPr>
              <w:t>proprie</w:t>
            </w:r>
            <w:proofErr w:type="spellEnd"/>
            <w:r w:rsidRPr="00991249">
              <w:rPr>
                <w:b/>
                <w:bCs/>
              </w:rPr>
              <w:t xml:space="preserve"> </w:t>
            </w:r>
            <w:proofErr w:type="spellStart"/>
            <w:r w:rsidRPr="00991249">
              <w:rPr>
                <w:b/>
                <w:bCs/>
              </w:rPr>
              <w:t>răspundere</w:t>
            </w:r>
            <w:proofErr w:type="spellEnd"/>
            <w:r w:rsidRPr="00991249">
              <w:rPr>
                <w:b/>
                <w:bCs/>
              </w:rPr>
              <w:t xml:space="preserve">, sub </w:t>
            </w:r>
            <w:proofErr w:type="spellStart"/>
            <w:r w:rsidRPr="00991249">
              <w:rPr>
                <w:b/>
                <w:bCs/>
              </w:rPr>
              <w:t>sancţiunile</w:t>
            </w:r>
            <w:proofErr w:type="spellEnd"/>
            <w:r w:rsidRPr="00991249">
              <w:rPr>
                <w:b/>
                <w:bCs/>
              </w:rPr>
              <w:t xml:space="preserve"> </w:t>
            </w:r>
            <w:proofErr w:type="spellStart"/>
            <w:r w:rsidRPr="00991249">
              <w:rPr>
                <w:b/>
                <w:bCs/>
              </w:rPr>
              <w:t>aplicate</w:t>
            </w:r>
            <w:proofErr w:type="spellEnd"/>
            <w:r w:rsidRPr="00991249">
              <w:rPr>
                <w:b/>
                <w:bCs/>
              </w:rPr>
              <w:t xml:space="preserve"> </w:t>
            </w:r>
            <w:proofErr w:type="spellStart"/>
            <w:r w:rsidRPr="00991249">
              <w:rPr>
                <w:b/>
                <w:bCs/>
              </w:rPr>
              <w:t>faptei</w:t>
            </w:r>
            <w:proofErr w:type="spellEnd"/>
            <w:r w:rsidRPr="00991249">
              <w:rPr>
                <w:b/>
                <w:bCs/>
              </w:rPr>
              <w:t xml:space="preserve"> de </w:t>
            </w:r>
            <w:proofErr w:type="spellStart"/>
            <w:r w:rsidRPr="00991249">
              <w:rPr>
                <w:b/>
                <w:bCs/>
              </w:rPr>
              <w:t>fals</w:t>
            </w:r>
            <w:proofErr w:type="spellEnd"/>
            <w:r w:rsidRPr="00991249">
              <w:rPr>
                <w:b/>
                <w:bCs/>
              </w:rPr>
              <w:t xml:space="preserve"> </w:t>
            </w:r>
            <w:proofErr w:type="spellStart"/>
            <w:r w:rsidRPr="00991249">
              <w:rPr>
                <w:b/>
                <w:bCs/>
              </w:rPr>
              <w:t>în</w:t>
            </w:r>
            <w:proofErr w:type="spellEnd"/>
            <w:r w:rsidRPr="00991249">
              <w:rPr>
                <w:b/>
                <w:bCs/>
              </w:rPr>
              <w:t xml:space="preserve"> </w:t>
            </w:r>
            <w:proofErr w:type="spellStart"/>
            <w:r w:rsidRPr="00991249">
              <w:rPr>
                <w:b/>
                <w:bCs/>
              </w:rPr>
              <w:t>acte</w:t>
            </w:r>
            <w:proofErr w:type="spellEnd"/>
            <w:r w:rsidRPr="00991249">
              <w:rPr>
                <w:b/>
                <w:bCs/>
              </w:rPr>
              <w:t xml:space="preserve"> </w:t>
            </w:r>
            <w:proofErr w:type="spellStart"/>
            <w:r w:rsidRPr="00991249">
              <w:rPr>
                <w:b/>
                <w:bCs/>
              </w:rPr>
              <w:t>publice</w:t>
            </w:r>
            <w:proofErr w:type="spellEnd"/>
            <w:r w:rsidRPr="00991249">
              <w:rPr>
                <w:b/>
                <w:bCs/>
              </w:rPr>
              <w:t xml:space="preserve"> </w:t>
            </w:r>
          </w:p>
          <w:p w:rsidR="00D8054F" w:rsidRDefault="00D8054F" w:rsidP="00BE2EC7">
            <w:pPr>
              <w:pStyle w:val="Default"/>
              <w:keepNext/>
              <w:rPr>
                <w:b/>
                <w:bCs/>
              </w:rPr>
            </w:pPr>
          </w:p>
          <w:p w:rsidR="00D8054F" w:rsidRDefault="00D8054F" w:rsidP="00BE2EC7">
            <w:pPr>
              <w:pStyle w:val="Default"/>
              <w:keepNext/>
              <w:rPr>
                <w:b/>
                <w:bCs/>
              </w:rPr>
            </w:pPr>
          </w:p>
          <w:p w:rsidR="00D8054F" w:rsidRDefault="00D8054F" w:rsidP="00BE2EC7">
            <w:pPr>
              <w:pStyle w:val="Default"/>
              <w:keepNext/>
              <w:rPr>
                <w:b/>
                <w:bCs/>
              </w:rPr>
            </w:pPr>
          </w:p>
          <w:p w:rsidR="00D8054F" w:rsidRDefault="00D8054F" w:rsidP="00BE2EC7">
            <w:pPr>
              <w:pStyle w:val="Default"/>
              <w:keepNext/>
              <w:rPr>
                <w:b/>
                <w:bCs/>
              </w:rPr>
            </w:pPr>
          </w:p>
          <w:p w:rsidR="00D8054F" w:rsidRPr="00991249" w:rsidRDefault="00D8054F" w:rsidP="00BE2EC7">
            <w:pPr>
              <w:pStyle w:val="Default"/>
              <w:keepNext/>
            </w:pPr>
          </w:p>
        </w:tc>
      </w:tr>
      <w:tr w:rsidR="00BE2EC7" w:rsidRPr="00991249" w:rsidTr="00897A9D">
        <w:trPr>
          <w:trHeight w:val="109"/>
        </w:trPr>
        <w:tc>
          <w:tcPr>
            <w:tcW w:w="8829" w:type="dxa"/>
            <w:gridSpan w:val="2"/>
          </w:tcPr>
          <w:p w:rsidR="00BE2EC7" w:rsidRDefault="00BE2EC7" w:rsidP="00BE2EC7">
            <w:pPr>
              <w:pStyle w:val="Default"/>
              <w:keepNext/>
            </w:pPr>
            <w:r w:rsidRPr="00991249">
              <w:t xml:space="preserve">Data: </w:t>
            </w:r>
          </w:p>
          <w:p w:rsidR="003258C2" w:rsidRPr="00991249" w:rsidRDefault="003258C2" w:rsidP="00BE2EC7">
            <w:pPr>
              <w:pStyle w:val="Default"/>
              <w:keepNext/>
            </w:pPr>
          </w:p>
        </w:tc>
      </w:tr>
      <w:tr w:rsidR="00BE2EC7" w:rsidRPr="00991249" w:rsidTr="00897A9D">
        <w:trPr>
          <w:trHeight w:val="109"/>
        </w:trPr>
        <w:tc>
          <w:tcPr>
            <w:tcW w:w="4414" w:type="dxa"/>
          </w:tcPr>
          <w:p w:rsidR="00BE2EC7" w:rsidRPr="00991249" w:rsidRDefault="00BE2EC7" w:rsidP="00BE2EC7">
            <w:pPr>
              <w:pStyle w:val="Default"/>
              <w:keepNext/>
            </w:pPr>
            <w:proofErr w:type="spellStart"/>
            <w:r w:rsidRPr="00991249">
              <w:t>Reprezentant</w:t>
            </w:r>
            <w:proofErr w:type="spellEnd"/>
            <w:r w:rsidRPr="00991249">
              <w:t xml:space="preserve"> legal </w:t>
            </w:r>
          </w:p>
        </w:tc>
        <w:tc>
          <w:tcPr>
            <w:tcW w:w="4414" w:type="dxa"/>
          </w:tcPr>
          <w:p w:rsidR="00BE2EC7" w:rsidRDefault="00BE2EC7" w:rsidP="00BE2EC7">
            <w:pPr>
              <w:pStyle w:val="Default"/>
              <w:keepNext/>
            </w:pPr>
            <w:proofErr w:type="spellStart"/>
            <w:r w:rsidRPr="00991249">
              <w:t>Funcţia</w:t>
            </w:r>
            <w:proofErr w:type="spellEnd"/>
            <w:r w:rsidRPr="00991249">
              <w:t xml:space="preserve">: </w:t>
            </w:r>
          </w:p>
          <w:p w:rsidR="003258C2" w:rsidRPr="00991249" w:rsidRDefault="003258C2" w:rsidP="00BE2EC7">
            <w:pPr>
              <w:pStyle w:val="Default"/>
              <w:keepNext/>
            </w:pPr>
          </w:p>
        </w:tc>
      </w:tr>
      <w:tr w:rsidR="00BE2EC7" w:rsidRPr="00991249" w:rsidTr="00897A9D">
        <w:trPr>
          <w:trHeight w:val="316"/>
        </w:trPr>
        <w:tc>
          <w:tcPr>
            <w:tcW w:w="8829" w:type="dxa"/>
            <w:gridSpan w:val="2"/>
          </w:tcPr>
          <w:p w:rsidR="00BE2EC7" w:rsidRDefault="00BE2EC7" w:rsidP="00BE2EC7">
            <w:pPr>
              <w:pStyle w:val="Default"/>
              <w:keepNext/>
            </w:pPr>
            <w:proofErr w:type="spellStart"/>
            <w:r w:rsidRPr="00991249">
              <w:t>Numele</w:t>
            </w:r>
            <w:proofErr w:type="spellEnd"/>
            <w:r w:rsidRPr="00991249">
              <w:t xml:space="preserve"> </w:t>
            </w:r>
            <w:proofErr w:type="spellStart"/>
            <w:r w:rsidRPr="00991249">
              <w:t>şi</w:t>
            </w:r>
            <w:proofErr w:type="spellEnd"/>
            <w:r w:rsidRPr="00991249">
              <w:t xml:space="preserve"> </w:t>
            </w:r>
            <w:proofErr w:type="spellStart"/>
            <w:r w:rsidRPr="00991249">
              <w:t>prenumele</w:t>
            </w:r>
            <w:proofErr w:type="spellEnd"/>
            <w:r w:rsidRPr="00991249">
              <w:t xml:space="preserve"> </w:t>
            </w:r>
          </w:p>
          <w:p w:rsidR="003258C2" w:rsidRPr="00991249" w:rsidRDefault="003258C2" w:rsidP="00BE2EC7">
            <w:pPr>
              <w:pStyle w:val="Default"/>
              <w:keepNext/>
            </w:pPr>
          </w:p>
          <w:p w:rsidR="00BE2EC7" w:rsidRDefault="00BE2EC7" w:rsidP="00BE2EC7">
            <w:pPr>
              <w:pStyle w:val="Default"/>
              <w:keepNext/>
              <w:rPr>
                <w:i/>
                <w:iCs/>
              </w:rPr>
            </w:pPr>
            <w:proofErr w:type="spellStart"/>
            <w:r w:rsidRPr="00991249">
              <w:rPr>
                <w:i/>
                <w:iCs/>
              </w:rPr>
              <w:t>Semnătura</w:t>
            </w:r>
            <w:proofErr w:type="spellEnd"/>
            <w:r w:rsidRPr="00991249">
              <w:rPr>
                <w:i/>
                <w:iCs/>
              </w:rPr>
              <w:t xml:space="preserve"> </w:t>
            </w:r>
            <w:proofErr w:type="spellStart"/>
            <w:r w:rsidRPr="00991249">
              <w:rPr>
                <w:i/>
                <w:iCs/>
              </w:rPr>
              <w:t>și</w:t>
            </w:r>
            <w:proofErr w:type="spellEnd"/>
            <w:r w:rsidRPr="00991249">
              <w:rPr>
                <w:i/>
                <w:iCs/>
              </w:rPr>
              <w:t xml:space="preserve"> </w:t>
            </w:r>
            <w:proofErr w:type="spellStart"/>
            <w:r w:rsidRPr="00991249">
              <w:rPr>
                <w:i/>
                <w:iCs/>
              </w:rPr>
              <w:t>Ştampila</w:t>
            </w:r>
            <w:proofErr w:type="spellEnd"/>
            <w:r w:rsidRPr="00991249">
              <w:rPr>
                <w:i/>
                <w:iCs/>
              </w:rPr>
              <w:t xml:space="preserve"> </w:t>
            </w:r>
          </w:p>
          <w:p w:rsidR="003258C2" w:rsidRPr="00991249" w:rsidRDefault="003258C2" w:rsidP="00BE2EC7">
            <w:pPr>
              <w:pStyle w:val="Default"/>
              <w:keepNext/>
            </w:pPr>
          </w:p>
        </w:tc>
      </w:tr>
      <w:tr w:rsidR="00BE2EC7" w:rsidRPr="00991249" w:rsidTr="00897A9D">
        <w:trPr>
          <w:trHeight w:val="316"/>
        </w:trPr>
        <w:tc>
          <w:tcPr>
            <w:tcW w:w="4414" w:type="dxa"/>
          </w:tcPr>
          <w:p w:rsidR="00BE2EC7" w:rsidRDefault="00BE2EC7" w:rsidP="00BE2EC7">
            <w:pPr>
              <w:pStyle w:val="Default"/>
              <w:keepNext/>
            </w:pPr>
            <w:proofErr w:type="spellStart"/>
            <w:r w:rsidRPr="00991249">
              <w:t>Responsabil</w:t>
            </w:r>
            <w:proofErr w:type="spellEnd"/>
            <w:r w:rsidRPr="00991249">
              <w:t xml:space="preserve"> </w:t>
            </w:r>
            <w:proofErr w:type="spellStart"/>
            <w:r w:rsidRPr="00991249">
              <w:t>proiect</w:t>
            </w:r>
            <w:proofErr w:type="spellEnd"/>
            <w:r w:rsidRPr="00991249">
              <w:t xml:space="preserve"> </w:t>
            </w:r>
            <w:proofErr w:type="spellStart"/>
            <w:r w:rsidRPr="00991249">
              <w:t>partener</w:t>
            </w:r>
            <w:proofErr w:type="spellEnd"/>
            <w:r w:rsidRPr="00991249">
              <w:t xml:space="preserve"> </w:t>
            </w:r>
          </w:p>
          <w:p w:rsidR="003258C2" w:rsidRDefault="003258C2" w:rsidP="00BE2EC7">
            <w:pPr>
              <w:pStyle w:val="Default"/>
              <w:keepNext/>
            </w:pPr>
          </w:p>
          <w:p w:rsidR="003258C2" w:rsidRPr="00991249" w:rsidRDefault="003258C2" w:rsidP="00BE2EC7">
            <w:pPr>
              <w:pStyle w:val="Default"/>
              <w:keepNext/>
            </w:pPr>
          </w:p>
        </w:tc>
        <w:tc>
          <w:tcPr>
            <w:tcW w:w="4414" w:type="dxa"/>
          </w:tcPr>
          <w:p w:rsidR="00BE2EC7" w:rsidRDefault="00BE2EC7" w:rsidP="00BE2EC7">
            <w:pPr>
              <w:pStyle w:val="Default"/>
              <w:keepNext/>
            </w:pPr>
            <w:proofErr w:type="spellStart"/>
            <w:r w:rsidRPr="00991249">
              <w:t>Numele</w:t>
            </w:r>
            <w:proofErr w:type="spellEnd"/>
            <w:r w:rsidRPr="00991249">
              <w:t xml:space="preserve"> </w:t>
            </w:r>
            <w:proofErr w:type="spellStart"/>
            <w:r w:rsidRPr="00991249">
              <w:t>şi</w:t>
            </w:r>
            <w:proofErr w:type="spellEnd"/>
            <w:r w:rsidRPr="00991249">
              <w:t xml:space="preserve"> </w:t>
            </w:r>
            <w:proofErr w:type="spellStart"/>
            <w:r w:rsidRPr="00991249">
              <w:t>prenumele</w:t>
            </w:r>
            <w:proofErr w:type="spellEnd"/>
            <w:r w:rsidRPr="00991249">
              <w:t xml:space="preserve"> </w:t>
            </w:r>
          </w:p>
          <w:p w:rsidR="003258C2" w:rsidRPr="00991249" w:rsidRDefault="003258C2" w:rsidP="00BE2EC7">
            <w:pPr>
              <w:pStyle w:val="Default"/>
              <w:keepNext/>
            </w:pPr>
          </w:p>
          <w:p w:rsidR="00BE2EC7" w:rsidRPr="00991249" w:rsidRDefault="00BE2EC7" w:rsidP="00BE2EC7">
            <w:pPr>
              <w:pStyle w:val="Default"/>
              <w:keepNext/>
            </w:pPr>
            <w:proofErr w:type="spellStart"/>
            <w:r w:rsidRPr="00991249">
              <w:t>Semnătura</w:t>
            </w:r>
            <w:proofErr w:type="spellEnd"/>
            <w:r w:rsidRPr="00991249">
              <w:t xml:space="preserve"> </w:t>
            </w:r>
          </w:p>
        </w:tc>
      </w:tr>
    </w:tbl>
    <w:p w:rsidR="00BE2EC7" w:rsidRPr="00991249" w:rsidRDefault="00BE2EC7" w:rsidP="00BE2EC7">
      <w:pPr>
        <w:pStyle w:val="Default"/>
        <w:keepNext/>
        <w:rPr>
          <w:color w:val="auto"/>
        </w:rPr>
      </w:pPr>
    </w:p>
    <w:p w:rsidR="00BE2EC7" w:rsidRDefault="00BE2EC7" w:rsidP="00BE2EC7">
      <w:pPr>
        <w:pStyle w:val="Default"/>
        <w:keepNext/>
        <w:rPr>
          <w:color w:val="auto"/>
        </w:rPr>
      </w:pPr>
    </w:p>
    <w:p w:rsidR="00C534C8" w:rsidRPr="001F38B9" w:rsidRDefault="00C534C8" w:rsidP="00BE2EC7">
      <w:pPr>
        <w:keepNext/>
        <w:spacing w:line="360" w:lineRule="auto"/>
        <w:ind w:firstLine="720"/>
        <w:jc w:val="right"/>
      </w:pPr>
    </w:p>
    <w:sectPr w:rsidR="00C534C8" w:rsidRPr="001F38B9" w:rsidSect="00392DF0">
      <w:headerReference w:type="default" r:id="rId7"/>
      <w:footerReference w:type="default" r:id="rId8"/>
      <w:pgSz w:w="11907" w:h="16839" w:code="9"/>
      <w:pgMar w:top="-117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9E" w:rsidRDefault="0078779E" w:rsidP="006A18D1">
      <w:pPr>
        <w:spacing w:after="0" w:line="240" w:lineRule="auto"/>
      </w:pPr>
      <w:r>
        <w:separator/>
      </w:r>
    </w:p>
  </w:endnote>
  <w:endnote w:type="continuationSeparator" w:id="0">
    <w:p w:rsidR="0078779E" w:rsidRDefault="0078779E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4F" w:rsidRDefault="00D8054F" w:rsidP="00D8054F">
    <w:pPr>
      <w:pStyle w:val="Footer"/>
      <w:jc w:val="center"/>
    </w:pPr>
    <w:r w:rsidRPr="00D8054F">
      <w:t>PN-III-CERC-CO-PED-2-2019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9E" w:rsidRDefault="0078779E" w:rsidP="006A18D1">
      <w:pPr>
        <w:spacing w:after="0" w:line="240" w:lineRule="auto"/>
      </w:pPr>
      <w:r>
        <w:separator/>
      </w:r>
    </w:p>
  </w:footnote>
  <w:footnote w:type="continuationSeparator" w:id="0">
    <w:p w:rsidR="0078779E" w:rsidRDefault="0078779E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</w:p>
  <w:p w:rsidR="006A18D1" w:rsidRDefault="009840B3" w:rsidP="005E3CD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F40"/>
    <w:multiLevelType w:val="hybridMultilevel"/>
    <w:tmpl w:val="851AB3F0"/>
    <w:lvl w:ilvl="0" w:tplc="303E3F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00D5"/>
    <w:multiLevelType w:val="hybridMultilevel"/>
    <w:tmpl w:val="0F6C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B24"/>
    <w:multiLevelType w:val="hybridMultilevel"/>
    <w:tmpl w:val="8E5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259A"/>
    <w:multiLevelType w:val="hybridMultilevel"/>
    <w:tmpl w:val="707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7D05"/>
    <w:multiLevelType w:val="hybridMultilevel"/>
    <w:tmpl w:val="EC28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57F7"/>
    <w:multiLevelType w:val="hybridMultilevel"/>
    <w:tmpl w:val="E32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117E54"/>
    <w:rsid w:val="00130C2B"/>
    <w:rsid w:val="00166BF4"/>
    <w:rsid w:val="00190BFA"/>
    <w:rsid w:val="001D14FF"/>
    <w:rsid w:val="001F38B9"/>
    <w:rsid w:val="00267789"/>
    <w:rsid w:val="0027016B"/>
    <w:rsid w:val="003104DA"/>
    <w:rsid w:val="003258C2"/>
    <w:rsid w:val="00392DF0"/>
    <w:rsid w:val="004322FE"/>
    <w:rsid w:val="004433B1"/>
    <w:rsid w:val="004473BB"/>
    <w:rsid w:val="00497B9E"/>
    <w:rsid w:val="004E6743"/>
    <w:rsid w:val="00591977"/>
    <w:rsid w:val="005E1AE1"/>
    <w:rsid w:val="005E3CD5"/>
    <w:rsid w:val="005E6ECE"/>
    <w:rsid w:val="006615F5"/>
    <w:rsid w:val="00673188"/>
    <w:rsid w:val="006A18D1"/>
    <w:rsid w:val="007604CB"/>
    <w:rsid w:val="0078779E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91249"/>
    <w:rsid w:val="009A697E"/>
    <w:rsid w:val="009A78EE"/>
    <w:rsid w:val="00A10175"/>
    <w:rsid w:val="00A11103"/>
    <w:rsid w:val="00A27194"/>
    <w:rsid w:val="00A37E92"/>
    <w:rsid w:val="00A52C4E"/>
    <w:rsid w:val="00AA51FE"/>
    <w:rsid w:val="00AE1779"/>
    <w:rsid w:val="00BD2FCF"/>
    <w:rsid w:val="00BE2EC7"/>
    <w:rsid w:val="00BE4EFF"/>
    <w:rsid w:val="00C05447"/>
    <w:rsid w:val="00C2161F"/>
    <w:rsid w:val="00C27A99"/>
    <w:rsid w:val="00C42D9A"/>
    <w:rsid w:val="00C534C8"/>
    <w:rsid w:val="00C6265A"/>
    <w:rsid w:val="00CA3216"/>
    <w:rsid w:val="00CE0F5E"/>
    <w:rsid w:val="00CF302E"/>
    <w:rsid w:val="00CF361C"/>
    <w:rsid w:val="00D01032"/>
    <w:rsid w:val="00D70A7C"/>
    <w:rsid w:val="00D8054F"/>
    <w:rsid w:val="00D8187B"/>
    <w:rsid w:val="00E00EAA"/>
    <w:rsid w:val="00E13766"/>
    <w:rsid w:val="00E77987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8F51C-E91A-4CB0-9D6B-CA9E88E0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1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6</cp:revision>
  <cp:lastPrinted>2016-07-18T10:11:00Z</cp:lastPrinted>
  <dcterms:created xsi:type="dcterms:W3CDTF">2019-09-02T09:14:00Z</dcterms:created>
  <dcterms:modified xsi:type="dcterms:W3CDTF">2019-09-05T08:17:00Z</dcterms:modified>
</cp:coreProperties>
</file>