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F3C" w:rsidRDefault="00981F3C" w:rsidP="00981F3C">
      <w:pPr>
        <w:spacing w:line="360" w:lineRule="auto"/>
        <w:ind w:firstLine="720"/>
        <w:jc w:val="right"/>
        <w:rPr>
          <w:sz w:val="24"/>
          <w:lang w:val="it-IT"/>
        </w:rPr>
      </w:pPr>
    </w:p>
    <w:p w:rsidR="00F12AAC" w:rsidRPr="00F12AAC" w:rsidRDefault="00F12AAC" w:rsidP="00F12AAC">
      <w:pPr>
        <w:keepNext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MS Mincho" w:hAnsi="Times New Roman"/>
          <w:b/>
          <w:sz w:val="24"/>
          <w:szCs w:val="20"/>
          <w:lang w:val="ro-RO" w:eastAsia="x-none"/>
        </w:rPr>
      </w:pPr>
      <w:bookmarkStart w:id="0" w:name="_Toc448233488"/>
      <w:r w:rsidRPr="00F12AAC">
        <w:rPr>
          <w:rFonts w:ascii="Times New Roman" w:eastAsia="MS Mincho" w:hAnsi="Times New Roman"/>
          <w:b/>
          <w:iCs/>
          <w:sz w:val="24"/>
          <w:szCs w:val="20"/>
          <w:lang w:val="ro-RO" w:eastAsia="x-none"/>
        </w:rPr>
        <w:t>Anexa III.3 - Declarație privind încadrarea în definiția întreprinderii</w:t>
      </w:r>
      <w:bookmarkEnd w:id="0"/>
    </w:p>
    <w:p w:rsidR="00F12AAC" w:rsidRPr="00F12AAC" w:rsidRDefault="00F12AAC" w:rsidP="00F12AAC">
      <w:pPr>
        <w:spacing w:after="0" w:line="360" w:lineRule="auto"/>
        <w:rPr>
          <w:rFonts w:ascii="Times New Roman" w:eastAsia="MS Mincho" w:hAnsi="Times New Roman"/>
          <w:sz w:val="24"/>
          <w:szCs w:val="24"/>
          <w:lang w:val="ro-RO" w:eastAsia="x-none"/>
        </w:rPr>
      </w:pPr>
      <w:bookmarkStart w:id="1" w:name="_GoBack"/>
      <w:bookmarkEnd w:id="1"/>
    </w:p>
    <w:p w:rsidR="00F12AAC" w:rsidRPr="00F12AAC" w:rsidRDefault="00F12AAC" w:rsidP="00F12AAC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val="ro-RO" w:eastAsia="ja-JP"/>
        </w:rPr>
      </w:pPr>
      <w:r w:rsidRPr="00F12AAC">
        <w:rPr>
          <w:rFonts w:ascii="Times New Roman" w:eastAsia="MS Mincho" w:hAnsi="Times New Roman"/>
          <w:b/>
          <w:sz w:val="24"/>
          <w:szCs w:val="24"/>
          <w:lang w:val="ro-RO" w:eastAsia="ja-JP"/>
        </w:rPr>
        <w:t xml:space="preserve">Declarație privind încadrarea întreprinderii în categoria întreprinderilor </w:t>
      </w:r>
    </w:p>
    <w:p w:rsidR="00F12AAC" w:rsidRPr="00F12AAC" w:rsidRDefault="00F12AAC" w:rsidP="00F12AAC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val="ro-RO" w:eastAsia="ja-JP"/>
        </w:rPr>
      </w:pPr>
      <w:r w:rsidRPr="00F12AAC">
        <w:rPr>
          <w:rFonts w:ascii="Times New Roman" w:eastAsia="MS Mincho" w:hAnsi="Times New Roman"/>
          <w:b/>
          <w:sz w:val="24"/>
          <w:szCs w:val="24"/>
          <w:lang w:val="ro-RO" w:eastAsia="ja-JP"/>
        </w:rPr>
        <w:t>mici, mijlocii şi mari</w:t>
      </w:r>
    </w:p>
    <w:p w:rsidR="00F12AAC" w:rsidRPr="00F12AAC" w:rsidRDefault="00F12AAC" w:rsidP="00F12AAC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val="ro-RO" w:eastAsia="ja-JP"/>
        </w:rPr>
      </w:pPr>
    </w:p>
    <w:p w:rsidR="00F12AAC" w:rsidRPr="00F12AAC" w:rsidRDefault="00F12AAC" w:rsidP="00F12AAC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val="ro-RO" w:eastAsia="ja-JP"/>
        </w:rPr>
      </w:pPr>
    </w:p>
    <w:p w:rsidR="00F12AAC" w:rsidRPr="00F12AAC" w:rsidRDefault="00F12AAC" w:rsidP="00F12AAC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val="ro-RO" w:eastAsia="ja-JP"/>
        </w:rPr>
      </w:pPr>
    </w:p>
    <w:p w:rsidR="00F12AAC" w:rsidRPr="00F12AAC" w:rsidRDefault="00F12AAC" w:rsidP="00F12AAC">
      <w:pPr>
        <w:numPr>
          <w:ilvl w:val="0"/>
          <w:numId w:val="2"/>
        </w:numPr>
        <w:spacing w:after="0" w:line="360" w:lineRule="auto"/>
        <w:ind w:left="1080"/>
        <w:contextualSpacing/>
        <w:jc w:val="both"/>
        <w:rPr>
          <w:rFonts w:ascii="Times New Roman" w:eastAsia="MS Mincho" w:hAnsi="Times New Roman"/>
          <w:b/>
          <w:sz w:val="24"/>
          <w:szCs w:val="24"/>
          <w:lang w:val="ro-RO" w:eastAsia="ja-JP"/>
        </w:rPr>
      </w:pPr>
      <w:r w:rsidRPr="00F12AAC">
        <w:rPr>
          <w:rFonts w:ascii="Times New Roman" w:eastAsia="MS Mincho" w:hAnsi="Times New Roman"/>
          <w:b/>
          <w:sz w:val="24"/>
          <w:szCs w:val="24"/>
          <w:lang w:val="ro-RO" w:eastAsia="ja-JP"/>
        </w:rPr>
        <w:t>Date de identificare a întreprinderii</w:t>
      </w:r>
    </w:p>
    <w:p w:rsidR="00F12AAC" w:rsidRPr="00F12AAC" w:rsidRDefault="00F12AAC" w:rsidP="00F12AA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MS Mincho" w:hAnsi="Times New Roman"/>
          <w:sz w:val="24"/>
          <w:szCs w:val="24"/>
          <w:lang w:val="ro-RO" w:eastAsia="ja-JP"/>
        </w:rPr>
      </w:pPr>
      <w:r w:rsidRPr="00F12AAC">
        <w:rPr>
          <w:rFonts w:ascii="Times New Roman" w:eastAsia="MS Mincho" w:hAnsi="Times New Roman"/>
          <w:sz w:val="24"/>
          <w:szCs w:val="24"/>
          <w:lang w:val="ro-RO" w:eastAsia="ja-JP"/>
        </w:rPr>
        <w:t>Denumirea întreprinderii</w:t>
      </w:r>
    </w:p>
    <w:p w:rsidR="00F12AAC" w:rsidRPr="00F12AAC" w:rsidRDefault="00F12AAC" w:rsidP="00F12AA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MS Mincho" w:hAnsi="Times New Roman"/>
          <w:sz w:val="24"/>
          <w:szCs w:val="24"/>
          <w:lang w:val="ro-RO" w:eastAsia="ja-JP"/>
        </w:rPr>
      </w:pPr>
      <w:r w:rsidRPr="00F12AAC">
        <w:rPr>
          <w:rFonts w:ascii="Times New Roman" w:eastAsia="MS Mincho" w:hAnsi="Times New Roman"/>
          <w:sz w:val="24"/>
          <w:szCs w:val="24"/>
          <w:lang w:val="ro-RO" w:eastAsia="ja-JP"/>
        </w:rPr>
        <w:t>Cod unic de înregistrare</w:t>
      </w:r>
    </w:p>
    <w:p w:rsidR="00F12AAC" w:rsidRPr="00F12AAC" w:rsidRDefault="00F12AAC" w:rsidP="00F12AA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MS Mincho" w:hAnsi="Times New Roman"/>
          <w:sz w:val="24"/>
          <w:szCs w:val="24"/>
          <w:lang w:val="ro-RO" w:eastAsia="ja-JP"/>
        </w:rPr>
      </w:pPr>
      <w:r w:rsidRPr="00F12AAC">
        <w:rPr>
          <w:rFonts w:ascii="Times New Roman" w:eastAsia="MS Mincho" w:hAnsi="Times New Roman"/>
          <w:sz w:val="24"/>
          <w:szCs w:val="24"/>
          <w:lang w:val="ro-RO" w:eastAsia="ja-JP"/>
        </w:rPr>
        <w:t>Adresa sediului social</w:t>
      </w:r>
    </w:p>
    <w:p w:rsidR="00F12AAC" w:rsidRPr="00F12AAC" w:rsidRDefault="00F12AAC" w:rsidP="00F12AA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MS Mincho" w:hAnsi="Times New Roman"/>
          <w:sz w:val="24"/>
          <w:szCs w:val="24"/>
          <w:lang w:val="ro-RO" w:eastAsia="ja-JP"/>
        </w:rPr>
      </w:pPr>
      <w:r w:rsidRPr="00F12AAC">
        <w:rPr>
          <w:rFonts w:ascii="Times New Roman" w:eastAsia="MS Mincho" w:hAnsi="Times New Roman"/>
          <w:sz w:val="24"/>
          <w:szCs w:val="24"/>
          <w:lang w:val="ro-RO" w:eastAsia="ja-JP"/>
        </w:rPr>
        <w:t>Regiunea în care este situată la nivelul NUTS II</w:t>
      </w:r>
    </w:p>
    <w:p w:rsidR="00F12AAC" w:rsidRPr="00F12AAC" w:rsidRDefault="00F12AAC" w:rsidP="00F12AA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MS Mincho" w:hAnsi="Times New Roman"/>
          <w:sz w:val="24"/>
          <w:szCs w:val="24"/>
          <w:lang w:val="ro-RO" w:eastAsia="ja-JP"/>
        </w:rPr>
      </w:pPr>
      <w:r w:rsidRPr="00F12AAC">
        <w:rPr>
          <w:rFonts w:ascii="Times New Roman" w:eastAsia="MS Mincho" w:hAnsi="Times New Roman"/>
          <w:sz w:val="24"/>
          <w:szCs w:val="24"/>
          <w:lang w:val="ro-RO" w:eastAsia="ja-JP"/>
        </w:rPr>
        <w:t>Sectorul de activitate la nivelul grupei CAEN(2)</w:t>
      </w:r>
    </w:p>
    <w:p w:rsidR="00F12AAC" w:rsidRPr="00F12AAC" w:rsidRDefault="00F12AAC" w:rsidP="00F12AA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MS Mincho" w:hAnsi="Times New Roman"/>
          <w:sz w:val="24"/>
          <w:szCs w:val="24"/>
          <w:lang w:val="ro-RO" w:eastAsia="ja-JP"/>
        </w:rPr>
      </w:pPr>
      <w:r w:rsidRPr="00F12AAC">
        <w:rPr>
          <w:rFonts w:ascii="Times New Roman" w:eastAsia="MS Mincho" w:hAnsi="Times New Roman"/>
          <w:sz w:val="24"/>
          <w:szCs w:val="24"/>
          <w:lang w:val="ro-RO" w:eastAsia="ja-JP"/>
        </w:rPr>
        <w:t>Numele şi funcţia (director general sau echivalent)</w:t>
      </w:r>
    </w:p>
    <w:p w:rsidR="00F12AAC" w:rsidRPr="00F12AAC" w:rsidRDefault="00F12AAC" w:rsidP="00F12AAC">
      <w:pPr>
        <w:spacing w:line="360" w:lineRule="auto"/>
        <w:contextualSpacing/>
        <w:jc w:val="both"/>
        <w:rPr>
          <w:rFonts w:ascii="Times New Roman" w:eastAsia="MS Mincho" w:hAnsi="Times New Roman"/>
          <w:sz w:val="24"/>
          <w:szCs w:val="24"/>
          <w:lang w:val="ro-RO" w:eastAsia="ja-JP"/>
        </w:rPr>
      </w:pPr>
    </w:p>
    <w:p w:rsidR="00F12AAC" w:rsidRPr="00F12AAC" w:rsidRDefault="00F12AAC" w:rsidP="00F12AAC">
      <w:pPr>
        <w:numPr>
          <w:ilvl w:val="0"/>
          <w:numId w:val="2"/>
        </w:numPr>
        <w:spacing w:after="0" w:line="360" w:lineRule="auto"/>
        <w:ind w:left="1080"/>
        <w:contextualSpacing/>
        <w:jc w:val="both"/>
        <w:rPr>
          <w:rFonts w:ascii="Times New Roman" w:eastAsia="MS Mincho" w:hAnsi="Times New Roman"/>
          <w:b/>
          <w:sz w:val="24"/>
          <w:szCs w:val="24"/>
          <w:lang w:val="ro-RO" w:eastAsia="ja-JP"/>
        </w:rPr>
      </w:pPr>
      <w:r w:rsidRPr="00F12AAC">
        <w:rPr>
          <w:rFonts w:ascii="Times New Roman" w:eastAsia="MS Mincho" w:hAnsi="Times New Roman"/>
          <w:b/>
          <w:sz w:val="24"/>
          <w:szCs w:val="24"/>
          <w:lang w:val="ro-RO" w:eastAsia="ja-JP"/>
        </w:rPr>
        <w:t>Tipul întreprinderii</w:t>
      </w:r>
      <w:r w:rsidRPr="00F12AAC">
        <w:rPr>
          <w:rFonts w:ascii="Times New Roman" w:eastAsia="MS Mincho" w:hAnsi="Times New Roman"/>
          <w:b/>
          <w:sz w:val="24"/>
          <w:szCs w:val="24"/>
          <w:vertAlign w:val="superscript"/>
          <w:lang w:val="ro-RO" w:eastAsia="ja-JP"/>
        </w:rPr>
        <w:footnoteReference w:id="1"/>
      </w:r>
    </w:p>
    <w:p w:rsidR="00F12AAC" w:rsidRPr="00F12AAC" w:rsidRDefault="00F12AAC" w:rsidP="00F12AAC">
      <w:pPr>
        <w:spacing w:after="0" w:line="360" w:lineRule="auto"/>
        <w:ind w:left="360"/>
        <w:jc w:val="both"/>
        <w:rPr>
          <w:rFonts w:ascii="Times New Roman" w:eastAsia="MS Mincho" w:hAnsi="Times New Roman"/>
          <w:sz w:val="24"/>
          <w:szCs w:val="24"/>
          <w:lang w:val="ro-RO" w:eastAsia="ja-JP"/>
        </w:rPr>
      </w:pPr>
      <w:r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12700</wp:posOffset>
                </wp:positionV>
                <wp:extent cx="205105" cy="228600"/>
                <wp:effectExtent l="0" t="0" r="23495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DC416" id="Rectangle 10" o:spid="_x0000_s1026" style="position:absolute;margin-left:-2.1pt;margin-top:1pt;width:16.1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"/>
            </w:pict>
          </mc:Fallback>
        </mc:AlternateContent>
      </w:r>
      <w:r w:rsidRPr="00F12AAC">
        <w:rPr>
          <w:rFonts w:ascii="Times New Roman" w:eastAsia="MS Mincho" w:hAnsi="Times New Roman"/>
          <w:b/>
          <w:sz w:val="24"/>
          <w:szCs w:val="24"/>
          <w:lang w:val="ro-RO" w:eastAsia="ja-JP"/>
        </w:rPr>
        <w:t xml:space="preserve">  Întreprindere autonomă</w:t>
      </w:r>
      <w:r w:rsidRPr="00F12AAC">
        <w:rPr>
          <w:rFonts w:ascii="Times New Roman" w:eastAsia="MS Mincho" w:hAnsi="Times New Roman"/>
          <w:sz w:val="24"/>
          <w:szCs w:val="24"/>
          <w:lang w:val="ro-RO" w:eastAsia="ja-JP"/>
        </w:rPr>
        <w:t xml:space="preserve"> </w:t>
      </w:r>
    </w:p>
    <w:p w:rsidR="00F12AAC" w:rsidRPr="00F12AAC" w:rsidRDefault="00F12AAC" w:rsidP="00F12AAC">
      <w:pPr>
        <w:spacing w:after="0" w:line="360" w:lineRule="auto"/>
        <w:ind w:left="360"/>
        <w:jc w:val="both"/>
        <w:rPr>
          <w:rFonts w:ascii="Times New Roman" w:eastAsia="MS Mincho" w:hAnsi="Times New Roman"/>
          <w:b/>
          <w:sz w:val="24"/>
          <w:szCs w:val="24"/>
          <w:lang w:val="ro-RO" w:eastAsia="ja-JP"/>
        </w:rPr>
      </w:pPr>
      <w:r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240665</wp:posOffset>
                </wp:positionV>
                <wp:extent cx="205105" cy="228600"/>
                <wp:effectExtent l="0" t="0" r="23495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3AFAC" id="Rectangle 11" o:spid="_x0000_s1026" style="position:absolute;margin-left:-2.1pt;margin-top:18.95pt;width:16.1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"/>
            </w:pict>
          </mc:Fallback>
        </mc:AlternateContent>
      </w:r>
      <w:r w:rsidRPr="00F12AAC">
        <w:rPr>
          <w:rFonts w:ascii="Times New Roman" w:eastAsia="MS Mincho" w:hAnsi="Times New Roman"/>
          <w:b/>
          <w:sz w:val="24"/>
          <w:szCs w:val="24"/>
          <w:lang w:val="ro-RO" w:eastAsia="ja-JP"/>
        </w:rPr>
        <w:t xml:space="preserve">  </w:t>
      </w:r>
    </w:p>
    <w:p w:rsidR="00F12AAC" w:rsidRPr="00F12AAC" w:rsidRDefault="00F12AAC" w:rsidP="00F12AAC">
      <w:pPr>
        <w:spacing w:after="0" w:line="360" w:lineRule="auto"/>
        <w:ind w:left="360"/>
        <w:jc w:val="both"/>
        <w:rPr>
          <w:rFonts w:ascii="Times New Roman" w:eastAsia="MS Mincho" w:hAnsi="Times New Roman"/>
          <w:sz w:val="24"/>
          <w:szCs w:val="24"/>
          <w:lang w:val="ro-RO" w:eastAsia="ja-JP"/>
        </w:rPr>
      </w:pPr>
      <w:r w:rsidRPr="00F12AAC">
        <w:rPr>
          <w:rFonts w:ascii="Times New Roman" w:eastAsia="MS Mincho" w:hAnsi="Times New Roman"/>
          <w:b/>
          <w:sz w:val="24"/>
          <w:szCs w:val="24"/>
          <w:lang w:val="ro-RO" w:eastAsia="ja-JP"/>
        </w:rPr>
        <w:t xml:space="preserve">Întreprindere parteneră </w:t>
      </w:r>
    </w:p>
    <w:p w:rsidR="00F12AAC" w:rsidRPr="00F12AAC" w:rsidRDefault="00F12AAC" w:rsidP="00F12AAC">
      <w:pPr>
        <w:spacing w:after="0" w:line="360" w:lineRule="auto"/>
        <w:ind w:left="360" w:firstLine="120"/>
        <w:jc w:val="both"/>
        <w:rPr>
          <w:rFonts w:ascii="Times New Roman" w:eastAsia="MS Mincho" w:hAnsi="Times New Roman"/>
          <w:b/>
          <w:sz w:val="24"/>
          <w:szCs w:val="24"/>
          <w:lang w:val="ro-RO" w:eastAsia="ja-JP"/>
        </w:rPr>
      </w:pPr>
      <w:r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257175</wp:posOffset>
                </wp:positionV>
                <wp:extent cx="205105" cy="228600"/>
                <wp:effectExtent l="0" t="0" r="23495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01862" id="Rectangle 12" o:spid="_x0000_s1026" style="position:absolute;margin-left:-2.1pt;margin-top:20.25pt;width:16.1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"/>
            </w:pict>
          </mc:Fallback>
        </mc:AlternateContent>
      </w:r>
    </w:p>
    <w:p w:rsidR="00F12AAC" w:rsidRPr="00F12AAC" w:rsidRDefault="00F12AAC" w:rsidP="00F12AAC">
      <w:pPr>
        <w:spacing w:after="0" w:line="360" w:lineRule="auto"/>
        <w:ind w:left="360" w:firstLine="120"/>
        <w:jc w:val="both"/>
        <w:rPr>
          <w:rFonts w:ascii="Times New Roman" w:eastAsia="MS Mincho" w:hAnsi="Times New Roman"/>
          <w:b/>
          <w:sz w:val="24"/>
          <w:szCs w:val="24"/>
          <w:lang w:val="ro-RO" w:eastAsia="ja-JP"/>
        </w:rPr>
      </w:pPr>
      <w:r w:rsidRPr="00F12AAC">
        <w:rPr>
          <w:rFonts w:ascii="Times New Roman" w:eastAsia="MS Mincho" w:hAnsi="Times New Roman"/>
          <w:b/>
          <w:sz w:val="24"/>
          <w:szCs w:val="24"/>
          <w:lang w:val="ro-RO" w:eastAsia="ja-JP"/>
        </w:rPr>
        <w:t>Întreprindere afiliată</w:t>
      </w:r>
    </w:p>
    <w:p w:rsidR="00F12AAC" w:rsidRPr="00F12AAC" w:rsidRDefault="00F12AAC" w:rsidP="00F12AAC">
      <w:pPr>
        <w:spacing w:after="0" w:line="360" w:lineRule="auto"/>
        <w:ind w:left="360" w:firstLine="120"/>
        <w:jc w:val="both"/>
        <w:rPr>
          <w:rFonts w:ascii="Times New Roman" w:eastAsia="MS Mincho" w:hAnsi="Times New Roman"/>
          <w:b/>
          <w:sz w:val="24"/>
          <w:szCs w:val="24"/>
          <w:lang w:val="ro-RO" w:eastAsia="ja-JP"/>
        </w:rPr>
      </w:pPr>
    </w:p>
    <w:p w:rsidR="00F12AAC" w:rsidRPr="00F12AAC" w:rsidRDefault="00F12AAC" w:rsidP="00F12AAC">
      <w:pPr>
        <w:numPr>
          <w:ilvl w:val="0"/>
          <w:numId w:val="2"/>
        </w:numPr>
        <w:spacing w:after="0" w:line="360" w:lineRule="auto"/>
        <w:ind w:left="1080"/>
        <w:contextualSpacing/>
        <w:jc w:val="both"/>
        <w:rPr>
          <w:rFonts w:ascii="Times New Roman" w:eastAsia="MS Mincho" w:hAnsi="Times New Roman"/>
          <w:b/>
          <w:sz w:val="24"/>
          <w:szCs w:val="24"/>
          <w:lang w:val="ro-RO" w:eastAsia="ja-JP"/>
        </w:rPr>
      </w:pPr>
      <w:r w:rsidRPr="00F12AAC">
        <w:rPr>
          <w:rFonts w:ascii="Times New Roman" w:eastAsia="MS Mincho" w:hAnsi="Times New Roman"/>
          <w:b/>
          <w:sz w:val="24"/>
          <w:szCs w:val="24"/>
          <w:lang w:val="ro-RO" w:eastAsia="ja-JP"/>
        </w:rPr>
        <w:t>Date utilizate pentru a stabili categoria întreprinderii</w:t>
      </w:r>
      <w:r w:rsidRPr="00F12AAC">
        <w:rPr>
          <w:rFonts w:ascii="Times New Roman" w:eastAsia="MS Mincho" w:hAnsi="Times New Roman"/>
          <w:b/>
          <w:sz w:val="24"/>
          <w:szCs w:val="24"/>
          <w:vertAlign w:val="superscript"/>
          <w:lang w:val="ro-RO" w:eastAsia="ja-JP"/>
        </w:rPr>
        <w:footnoteReference w:id="2"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3105"/>
        <w:gridCol w:w="3098"/>
      </w:tblGrid>
      <w:tr w:rsidR="00F12AAC" w:rsidRPr="00F12AAC" w:rsidTr="005D4C93">
        <w:trPr>
          <w:trHeight w:val="480"/>
        </w:trPr>
        <w:tc>
          <w:tcPr>
            <w:tcW w:w="10225" w:type="dxa"/>
            <w:gridSpan w:val="3"/>
          </w:tcPr>
          <w:p w:rsidR="00F12AAC" w:rsidRPr="00F12AAC" w:rsidRDefault="00F12AAC" w:rsidP="00F12AAC">
            <w:pPr>
              <w:spacing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</w:pPr>
            <w:r w:rsidRPr="00F12AAC"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  <w:t>Exercițiul contabil de referinţă</w:t>
            </w:r>
            <w:r w:rsidRPr="00F12AAC">
              <w:rPr>
                <w:rFonts w:ascii="Times New Roman" w:eastAsia="MS Mincho" w:hAnsi="Times New Roman"/>
                <w:sz w:val="24"/>
                <w:szCs w:val="24"/>
                <w:vertAlign w:val="superscript"/>
                <w:lang w:val="ro-RO" w:eastAsia="ja-JP"/>
              </w:rPr>
              <w:footnoteReference w:id="3"/>
            </w:r>
          </w:p>
        </w:tc>
      </w:tr>
      <w:tr w:rsidR="00F12AAC" w:rsidRPr="00F12AAC" w:rsidTr="005D4C93">
        <w:trPr>
          <w:trHeight w:val="840"/>
        </w:trPr>
        <w:tc>
          <w:tcPr>
            <w:tcW w:w="3408" w:type="dxa"/>
          </w:tcPr>
          <w:p w:rsidR="00F12AAC" w:rsidRPr="00F12AAC" w:rsidRDefault="00F12AAC" w:rsidP="00F12AAC">
            <w:pPr>
              <w:spacing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</w:pPr>
            <w:r w:rsidRPr="00F12AAC"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  <w:t>Numărul mediu anual de angajați</w:t>
            </w:r>
          </w:p>
        </w:tc>
        <w:tc>
          <w:tcPr>
            <w:tcW w:w="3408" w:type="dxa"/>
          </w:tcPr>
          <w:p w:rsidR="00F12AAC" w:rsidRPr="00F12AAC" w:rsidRDefault="00F12AAC" w:rsidP="00F12AAC">
            <w:pPr>
              <w:spacing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</w:pPr>
            <w:r w:rsidRPr="00F12AAC"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  <w:t>Cifra de afaceri anuală netă (euro)</w:t>
            </w:r>
          </w:p>
        </w:tc>
        <w:tc>
          <w:tcPr>
            <w:tcW w:w="3409" w:type="dxa"/>
          </w:tcPr>
          <w:p w:rsidR="00F12AAC" w:rsidRPr="00F12AAC" w:rsidRDefault="00F12AAC" w:rsidP="00F12AAC">
            <w:pPr>
              <w:spacing w:line="240" w:lineRule="auto"/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</w:pPr>
            <w:r w:rsidRPr="00F12AAC"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  <w:t>Bilanț anual total                    (euro)</w:t>
            </w:r>
          </w:p>
        </w:tc>
      </w:tr>
      <w:tr w:rsidR="00F12AAC" w:rsidRPr="00F12AAC" w:rsidTr="005D4C93">
        <w:trPr>
          <w:trHeight w:val="345"/>
        </w:trPr>
        <w:tc>
          <w:tcPr>
            <w:tcW w:w="3408" w:type="dxa"/>
          </w:tcPr>
          <w:p w:rsidR="00F12AAC" w:rsidRPr="00F12AAC" w:rsidRDefault="00F12AAC" w:rsidP="00F12AAC">
            <w:pPr>
              <w:spacing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</w:pPr>
          </w:p>
        </w:tc>
        <w:tc>
          <w:tcPr>
            <w:tcW w:w="3408" w:type="dxa"/>
          </w:tcPr>
          <w:p w:rsidR="00F12AAC" w:rsidRPr="00F12AAC" w:rsidRDefault="00F12AAC" w:rsidP="00F12AAC">
            <w:pPr>
              <w:spacing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</w:pPr>
          </w:p>
        </w:tc>
        <w:tc>
          <w:tcPr>
            <w:tcW w:w="3409" w:type="dxa"/>
          </w:tcPr>
          <w:p w:rsidR="00F12AAC" w:rsidRPr="00F12AAC" w:rsidRDefault="00F12AAC" w:rsidP="00F12AAC">
            <w:pPr>
              <w:spacing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</w:pPr>
          </w:p>
        </w:tc>
      </w:tr>
    </w:tbl>
    <w:p w:rsidR="00F12AAC" w:rsidRPr="00F12AAC" w:rsidRDefault="00F12AAC" w:rsidP="00F12AAC">
      <w:pPr>
        <w:spacing w:after="0" w:line="360" w:lineRule="auto"/>
        <w:ind w:left="360"/>
        <w:jc w:val="both"/>
        <w:rPr>
          <w:rFonts w:ascii="Times New Roman" w:eastAsia="MS Mincho" w:hAnsi="Times New Roman"/>
          <w:b/>
          <w:sz w:val="24"/>
          <w:szCs w:val="24"/>
          <w:lang w:val="ro-RO" w:eastAsia="ja-JP"/>
        </w:rPr>
      </w:pPr>
    </w:p>
    <w:p w:rsidR="00F12AAC" w:rsidRPr="00F12AAC" w:rsidRDefault="00F12AAC" w:rsidP="00F12AAC">
      <w:pPr>
        <w:spacing w:after="0" w:line="360" w:lineRule="auto"/>
        <w:ind w:left="360"/>
        <w:jc w:val="both"/>
        <w:rPr>
          <w:rFonts w:ascii="Times New Roman" w:eastAsia="MS Mincho" w:hAnsi="Times New Roman"/>
          <w:b/>
          <w:sz w:val="24"/>
          <w:szCs w:val="24"/>
          <w:lang w:val="ro-RO" w:eastAsia="ja-JP"/>
        </w:rPr>
      </w:pPr>
      <w:r w:rsidRPr="00F12AAC">
        <w:rPr>
          <w:rFonts w:ascii="Times New Roman" w:eastAsia="MS Mincho" w:hAnsi="Times New Roman"/>
          <w:b/>
          <w:sz w:val="24"/>
          <w:szCs w:val="24"/>
          <w:lang w:val="ro-RO" w:eastAsia="ja-JP"/>
        </w:rPr>
        <w:t xml:space="preserve">Important: </w:t>
      </w:r>
    </w:p>
    <w:p w:rsidR="00F12AAC" w:rsidRPr="00F12AAC" w:rsidRDefault="00F12AAC" w:rsidP="00F12AAC">
      <w:pPr>
        <w:spacing w:after="0" w:line="360" w:lineRule="auto"/>
        <w:ind w:left="357"/>
        <w:jc w:val="both"/>
        <w:rPr>
          <w:rFonts w:ascii="Times New Roman" w:eastAsia="MS Mincho" w:hAnsi="Times New Roman"/>
          <w:b/>
          <w:sz w:val="24"/>
          <w:szCs w:val="24"/>
          <w:lang w:val="ro-RO" w:eastAsia="ja-JP"/>
        </w:rPr>
      </w:pPr>
      <w:r w:rsidRPr="00F12AAC">
        <w:rPr>
          <w:rFonts w:ascii="Times New Roman" w:eastAsia="MS Mincho" w:hAnsi="Times New Roman"/>
          <w:iCs/>
          <w:sz w:val="24"/>
          <w:szCs w:val="24"/>
          <w:lang w:val="ro-RO" w:eastAsia="ja-JP"/>
        </w:rPr>
        <w:t>Precizaţi dacă, faţă de exerciţiul</w:t>
      </w:r>
      <w:r w:rsidRPr="00F12AAC">
        <w:rPr>
          <w:rFonts w:ascii="Times New Roman" w:eastAsia="MS Mincho" w:hAnsi="Times New Roman"/>
          <w:b/>
          <w:sz w:val="24"/>
          <w:szCs w:val="24"/>
          <w:lang w:val="ro-RO" w:eastAsia="ja-JP"/>
        </w:rPr>
        <w:t xml:space="preserve"> </w:t>
      </w:r>
      <w:r w:rsidRPr="00F12AAC">
        <w:rPr>
          <w:rFonts w:ascii="Times New Roman" w:eastAsia="MS Mincho" w:hAnsi="Times New Roman"/>
          <w:iCs/>
          <w:sz w:val="24"/>
          <w:szCs w:val="24"/>
          <w:lang w:val="ro-RO" w:eastAsia="ja-JP"/>
        </w:rPr>
        <w:t>contabil anterior, datele financiare au înregistrat modificări care determină încadrarea întreprinderii într-o altă categorie (întreprindere mică, mijlocie sau mare).</w:t>
      </w:r>
      <w:r w:rsidRPr="00F12AAC">
        <w:rPr>
          <w:rFonts w:ascii="Times New Roman" w:eastAsia="MS Mincho" w:hAnsi="Times New Roman"/>
          <w:b/>
          <w:sz w:val="24"/>
          <w:szCs w:val="24"/>
          <w:lang w:val="ro-RO" w:eastAsia="ja-JP"/>
        </w:rPr>
        <w:t xml:space="preserve">   </w:t>
      </w:r>
    </w:p>
    <w:p w:rsidR="00F12AAC" w:rsidRPr="00F12AAC" w:rsidRDefault="00F12AAC" w:rsidP="00F12AA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iCs/>
          <w:sz w:val="24"/>
          <w:szCs w:val="24"/>
          <w:lang w:val="ro-RO" w:eastAsia="ja-JP"/>
        </w:rPr>
      </w:pPr>
      <w:r>
        <w:rPr>
          <w:rFonts w:ascii="Times New Roman" w:eastAsia="MS Mincho" w:hAnsi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0</wp:posOffset>
                </wp:positionV>
                <wp:extent cx="205105" cy="228600"/>
                <wp:effectExtent l="0" t="0" r="2349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2A42A" id="Rectangle 4" o:spid="_x0000_s1026" style="position:absolute;margin-left:14.05pt;margin-top:0;width:16.1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4KMIAIAADs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"/>
            </w:pict>
          </mc:Fallback>
        </mc:AlternateContent>
      </w:r>
      <w:r w:rsidRPr="00F12AAC">
        <w:rPr>
          <w:rFonts w:ascii="Times New Roman" w:eastAsia="MS Mincho" w:hAnsi="Times New Roman"/>
          <w:b/>
          <w:sz w:val="24"/>
          <w:szCs w:val="24"/>
          <w:lang w:val="ro-RO" w:eastAsia="ja-JP"/>
        </w:rPr>
        <w:t xml:space="preserve">                </w:t>
      </w:r>
      <w:r w:rsidRPr="00F12AAC">
        <w:rPr>
          <w:rFonts w:ascii="Times New Roman" w:eastAsia="MS Mincho" w:hAnsi="Times New Roman"/>
          <w:iCs/>
          <w:sz w:val="24"/>
          <w:szCs w:val="24"/>
          <w:lang w:val="ro-RO" w:eastAsia="ja-JP"/>
        </w:rPr>
        <w:t>Nu</w:t>
      </w:r>
    </w:p>
    <w:p w:rsidR="00F12AAC" w:rsidRPr="00F12AAC" w:rsidRDefault="00F12AAC" w:rsidP="00F12AA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iCs/>
          <w:sz w:val="24"/>
          <w:szCs w:val="24"/>
          <w:lang w:val="ro-RO" w:eastAsia="ja-JP"/>
        </w:rPr>
      </w:pPr>
      <w:r>
        <w:rPr>
          <w:rFonts w:ascii="Times New Roman" w:eastAsia="MS Mincho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138430</wp:posOffset>
                </wp:positionV>
                <wp:extent cx="205105" cy="228600"/>
                <wp:effectExtent l="0" t="0" r="2349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E8D33" id="Rectangle 3" o:spid="_x0000_s1026" style="position:absolute;margin-left:14.05pt;margin-top:10.9pt;width:16.1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"/>
            </w:pict>
          </mc:Fallback>
        </mc:AlternateContent>
      </w:r>
    </w:p>
    <w:p w:rsidR="00F12AAC" w:rsidRPr="00F12AAC" w:rsidRDefault="00F12AAC" w:rsidP="00F12A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/>
          <w:iCs/>
          <w:sz w:val="24"/>
          <w:szCs w:val="24"/>
          <w:lang w:val="ro-RO" w:eastAsia="ja-JP"/>
        </w:rPr>
      </w:pPr>
      <w:r w:rsidRPr="00F12AAC">
        <w:rPr>
          <w:rFonts w:ascii="Times New Roman" w:eastAsia="MS Mincho" w:hAnsi="Times New Roman"/>
          <w:iCs/>
          <w:sz w:val="24"/>
          <w:szCs w:val="24"/>
          <w:lang w:val="ro-RO" w:eastAsia="ja-JP"/>
        </w:rPr>
        <w:t xml:space="preserve">               Da (în acest caz se va completa şi se va ataşa o declaraţie referitoare la exerciţiul    </w:t>
      </w:r>
      <w:r w:rsidRPr="00F12AAC">
        <w:rPr>
          <w:rFonts w:ascii="Times New Roman" w:eastAsia="MS Mincho" w:hAnsi="Times New Roman"/>
          <w:iCs/>
          <w:sz w:val="24"/>
          <w:szCs w:val="24"/>
          <w:lang w:val="ro-RO" w:eastAsia="ja-JP"/>
        </w:rPr>
        <w:tab/>
        <w:t xml:space="preserve">   contabil anterior).</w:t>
      </w:r>
    </w:p>
    <w:p w:rsidR="00F12AAC" w:rsidRPr="00F12AAC" w:rsidRDefault="00F12AAC" w:rsidP="00F12AAC">
      <w:pPr>
        <w:autoSpaceDE w:val="0"/>
        <w:autoSpaceDN w:val="0"/>
        <w:adjustRightInd w:val="0"/>
        <w:spacing w:after="0" w:line="240" w:lineRule="auto"/>
        <w:rPr>
          <w:rFonts w:ascii="Courier New" w:eastAsia="MS Mincho" w:hAnsi="Courier New" w:cs="Courier New"/>
          <w:i/>
          <w:iCs/>
          <w:sz w:val="20"/>
          <w:szCs w:val="20"/>
          <w:lang w:val="ro-RO" w:eastAsia="ja-JP"/>
        </w:rPr>
      </w:pPr>
    </w:p>
    <w:p w:rsidR="00F12AAC" w:rsidRPr="00F12AAC" w:rsidRDefault="00F12AAC" w:rsidP="00F12AAC">
      <w:pPr>
        <w:spacing w:after="0" w:line="360" w:lineRule="auto"/>
        <w:ind w:left="360"/>
        <w:jc w:val="both"/>
        <w:rPr>
          <w:rFonts w:ascii="Times New Roman" w:eastAsia="MS Mincho" w:hAnsi="Times New Roman"/>
          <w:b/>
          <w:sz w:val="24"/>
          <w:szCs w:val="24"/>
          <w:lang w:val="ro-RO" w:eastAsia="ja-JP"/>
        </w:rPr>
      </w:pPr>
    </w:p>
    <w:p w:rsidR="00F12AAC" w:rsidRPr="00F12AAC" w:rsidRDefault="00F12AAC" w:rsidP="00F12AAC">
      <w:pPr>
        <w:spacing w:after="0" w:line="360" w:lineRule="auto"/>
        <w:contextualSpacing/>
        <w:jc w:val="both"/>
        <w:rPr>
          <w:rFonts w:ascii="Times New Roman" w:eastAsia="MS Mincho" w:hAnsi="Times New Roman"/>
          <w:sz w:val="24"/>
          <w:szCs w:val="24"/>
          <w:lang w:val="ro-RO" w:eastAsia="ja-JP"/>
        </w:rPr>
      </w:pPr>
      <w:r w:rsidRPr="00F12AAC">
        <w:rPr>
          <w:rFonts w:ascii="Times New Roman" w:eastAsia="MS Mincho" w:hAnsi="Times New Roman"/>
          <w:sz w:val="24"/>
          <w:szCs w:val="24"/>
          <w:lang w:val="ro-RO" w:eastAsia="ja-JP"/>
        </w:rPr>
        <w:t xml:space="preserve">Declar pe propria răspundere ca </w:t>
      </w:r>
      <w:r w:rsidRPr="00F12AAC">
        <w:rPr>
          <w:rFonts w:ascii="Times New Roman" w:eastAsia="MS Mincho" w:hAnsi="Times New Roman"/>
          <w:i/>
          <w:sz w:val="24"/>
          <w:szCs w:val="24"/>
          <w:lang w:val="ro-RO" w:eastAsia="ja-JP"/>
        </w:rPr>
        <w:t xml:space="preserve">.... </w:t>
      </w:r>
      <w:r w:rsidRPr="00F12AAC">
        <w:rPr>
          <w:rFonts w:ascii="Times New Roman" w:eastAsia="MS Mincho" w:hAnsi="Times New Roman"/>
          <w:i/>
          <w:color w:val="BFBFBF"/>
          <w:sz w:val="24"/>
          <w:szCs w:val="24"/>
          <w:lang w:val="ro-RO" w:eastAsia="ja-JP"/>
        </w:rPr>
        <w:t>(denumirea completă a întreprinderii)</w:t>
      </w:r>
      <w:r w:rsidRPr="00F12AAC">
        <w:rPr>
          <w:rFonts w:ascii="Times New Roman" w:eastAsia="MS Mincho" w:hAnsi="Times New Roman"/>
          <w:i/>
          <w:sz w:val="24"/>
          <w:szCs w:val="24"/>
          <w:lang w:val="ro-RO" w:eastAsia="ja-JP"/>
        </w:rPr>
        <w:t xml:space="preserve"> ....</w:t>
      </w:r>
      <w:r w:rsidRPr="00F12AAC">
        <w:rPr>
          <w:rFonts w:ascii="Times New Roman" w:eastAsia="MS Mincho" w:hAnsi="Times New Roman"/>
          <w:sz w:val="24"/>
          <w:szCs w:val="24"/>
          <w:lang w:val="ro-RO" w:eastAsia="ja-JP"/>
        </w:rPr>
        <w:t xml:space="preserve"> se încadrează în categoria </w:t>
      </w:r>
      <w:r w:rsidRPr="00F12AAC">
        <w:rPr>
          <w:rFonts w:ascii="Times New Roman" w:eastAsia="MS Mincho" w:hAnsi="Times New Roman"/>
          <w:i/>
          <w:sz w:val="24"/>
          <w:szCs w:val="24"/>
          <w:lang w:val="ro-RO" w:eastAsia="ja-JP"/>
        </w:rPr>
        <w:t>..........</w:t>
      </w:r>
      <w:r w:rsidRPr="00F12AAC">
        <w:rPr>
          <w:rFonts w:ascii="Times New Roman" w:eastAsia="MS Mincho" w:hAnsi="Times New Roman"/>
          <w:i/>
          <w:color w:val="BFBFBF"/>
          <w:sz w:val="24"/>
          <w:szCs w:val="24"/>
          <w:lang w:val="ro-RO" w:eastAsia="ja-JP"/>
        </w:rPr>
        <w:t>(întreprindere mică, mijlocie sau mare)</w:t>
      </w:r>
      <w:r w:rsidRPr="00F12AAC">
        <w:rPr>
          <w:rFonts w:ascii="Times New Roman" w:eastAsia="MS Mincho" w:hAnsi="Times New Roman"/>
          <w:sz w:val="24"/>
          <w:szCs w:val="24"/>
          <w:lang w:val="ro-RO" w:eastAsia="ja-JP"/>
        </w:rPr>
        <w:t>........., în conformitate cu informaţiile din prezenta declaraţie.</w:t>
      </w:r>
    </w:p>
    <w:p w:rsidR="00F12AAC" w:rsidRPr="00F12AAC" w:rsidRDefault="00F12AAC" w:rsidP="00F12AAC">
      <w:pPr>
        <w:spacing w:after="0" w:line="360" w:lineRule="auto"/>
        <w:ind w:firstLine="567"/>
        <w:contextualSpacing/>
        <w:jc w:val="both"/>
        <w:rPr>
          <w:rFonts w:ascii="Times New Roman" w:eastAsia="MS Mincho" w:hAnsi="Times New Roman"/>
          <w:sz w:val="20"/>
          <w:szCs w:val="20"/>
          <w:lang w:val="ro-RO" w:eastAsia="ja-JP"/>
        </w:rPr>
      </w:pPr>
    </w:p>
    <w:p w:rsidR="00F12AAC" w:rsidRPr="00F12AAC" w:rsidRDefault="00F12AAC" w:rsidP="00F12AAC">
      <w:pPr>
        <w:spacing w:after="0" w:line="360" w:lineRule="auto"/>
        <w:rPr>
          <w:rFonts w:ascii="Times New Roman" w:eastAsia="MS Mincho" w:hAnsi="Times New Roman"/>
          <w:b/>
          <w:sz w:val="24"/>
          <w:szCs w:val="24"/>
          <w:lang w:val="ro-RO" w:eastAsia="ja-JP"/>
        </w:rPr>
      </w:pPr>
    </w:p>
    <w:p w:rsidR="00F12AAC" w:rsidRPr="00F12AAC" w:rsidRDefault="00F12AAC" w:rsidP="00F12AAC">
      <w:pPr>
        <w:spacing w:after="0" w:line="360" w:lineRule="auto"/>
        <w:rPr>
          <w:rFonts w:ascii="Times New Roman" w:eastAsia="MS Mincho" w:hAnsi="Times New Roman"/>
          <w:b/>
          <w:sz w:val="24"/>
          <w:szCs w:val="24"/>
          <w:lang w:val="ro-RO" w:eastAsia="ja-JP"/>
        </w:rPr>
      </w:pPr>
      <w:r w:rsidRPr="00F12AAC">
        <w:rPr>
          <w:rFonts w:ascii="Times New Roman" w:eastAsia="MS Mincho" w:hAnsi="Times New Roman"/>
          <w:b/>
          <w:sz w:val="24"/>
          <w:szCs w:val="24"/>
          <w:lang w:val="ro-RO" w:eastAsia="ja-JP"/>
        </w:rPr>
        <w:t>Declaraţie pe proprie răspundere, sub sancţiunile aplicate faptei de fals în acte publice.</w:t>
      </w:r>
    </w:p>
    <w:p w:rsidR="00F12AAC" w:rsidRPr="00F12AAC" w:rsidRDefault="00F12AAC" w:rsidP="00F12AAC">
      <w:pPr>
        <w:spacing w:after="0" w:line="360" w:lineRule="auto"/>
        <w:ind w:left="360"/>
        <w:jc w:val="both"/>
        <w:rPr>
          <w:rFonts w:ascii="Times New Roman" w:eastAsia="MS Mincho" w:hAnsi="Times New Roman"/>
          <w:sz w:val="24"/>
          <w:szCs w:val="24"/>
          <w:lang w:val="ro-RO" w:eastAsia="ja-JP"/>
        </w:rPr>
      </w:pPr>
    </w:p>
    <w:p w:rsidR="00F12AAC" w:rsidRPr="00F12AAC" w:rsidRDefault="00F12AAC" w:rsidP="00F12AAC">
      <w:pPr>
        <w:spacing w:after="0" w:line="360" w:lineRule="auto"/>
        <w:ind w:left="360"/>
        <w:jc w:val="both"/>
        <w:rPr>
          <w:rFonts w:ascii="Times New Roman" w:eastAsia="MS Mincho" w:hAnsi="Times New Roman"/>
          <w:sz w:val="24"/>
          <w:szCs w:val="24"/>
          <w:lang w:val="ro-RO" w:eastAsia="ja-JP"/>
        </w:rPr>
      </w:pPr>
    </w:p>
    <w:p w:rsidR="00F12AAC" w:rsidRPr="00F12AAC" w:rsidRDefault="00F12AAC" w:rsidP="00F12AAC">
      <w:pPr>
        <w:spacing w:after="0" w:line="360" w:lineRule="auto"/>
        <w:ind w:left="360"/>
        <w:jc w:val="both"/>
        <w:rPr>
          <w:rFonts w:ascii="Times New Roman" w:eastAsia="MS Mincho" w:hAnsi="Times New Roman"/>
          <w:sz w:val="24"/>
          <w:szCs w:val="24"/>
          <w:lang w:val="ro-RO" w:eastAsia="ja-JP"/>
        </w:rPr>
      </w:pPr>
    </w:p>
    <w:p w:rsidR="00F12AAC" w:rsidRPr="00F12AAC" w:rsidRDefault="00F12AAC" w:rsidP="00F12AAC">
      <w:pPr>
        <w:spacing w:after="0" w:line="360" w:lineRule="auto"/>
        <w:ind w:left="360"/>
        <w:jc w:val="both"/>
        <w:rPr>
          <w:rFonts w:ascii="Times New Roman" w:eastAsia="MS Mincho" w:hAnsi="Times New Roman"/>
          <w:sz w:val="24"/>
          <w:szCs w:val="24"/>
          <w:lang w:val="ro-RO" w:eastAsia="ja-JP"/>
        </w:rPr>
      </w:pPr>
      <w:r w:rsidRPr="00F12AAC">
        <w:rPr>
          <w:rFonts w:ascii="Times New Roman" w:eastAsia="MS Mincho" w:hAnsi="Times New Roman"/>
          <w:sz w:val="24"/>
          <w:szCs w:val="24"/>
          <w:lang w:val="ro-RO" w:eastAsia="ja-JP"/>
        </w:rPr>
        <w:t>Data : .....................</w:t>
      </w:r>
    </w:p>
    <w:p w:rsidR="00F12AAC" w:rsidRPr="00F12AAC" w:rsidRDefault="00F12AAC" w:rsidP="00F12AAC">
      <w:pPr>
        <w:spacing w:after="0" w:line="360" w:lineRule="auto"/>
        <w:ind w:left="360"/>
        <w:jc w:val="both"/>
        <w:rPr>
          <w:rFonts w:ascii="Times New Roman" w:eastAsia="MS Mincho" w:hAnsi="Times New Roman"/>
          <w:sz w:val="24"/>
          <w:szCs w:val="24"/>
          <w:lang w:val="ro-RO" w:eastAsia="ja-JP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98"/>
      </w:tblGrid>
      <w:tr w:rsidR="00F12AAC" w:rsidRPr="00F12AAC" w:rsidTr="005D4C93">
        <w:tc>
          <w:tcPr>
            <w:tcW w:w="3888" w:type="dxa"/>
            <w:shd w:val="clear" w:color="auto" w:fill="auto"/>
          </w:tcPr>
          <w:p w:rsidR="00F12AAC" w:rsidRPr="00F12AAC" w:rsidRDefault="00F12AAC" w:rsidP="00F12AAC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</w:pPr>
            <w:r w:rsidRPr="00F12AAC"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  <w:t xml:space="preserve">     Reprezentant legal</w:t>
            </w:r>
          </w:p>
        </w:tc>
        <w:tc>
          <w:tcPr>
            <w:tcW w:w="5398" w:type="dxa"/>
            <w:shd w:val="clear" w:color="auto" w:fill="auto"/>
          </w:tcPr>
          <w:p w:rsidR="00F12AAC" w:rsidRPr="00F12AAC" w:rsidRDefault="00F12AAC" w:rsidP="00F12AAC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</w:pPr>
            <w:r w:rsidRPr="00F12AAC"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  <w:t xml:space="preserve">Funcţia: </w:t>
            </w:r>
          </w:p>
        </w:tc>
      </w:tr>
      <w:tr w:rsidR="00F12AAC" w:rsidRPr="00F12AAC" w:rsidTr="005D4C93">
        <w:tc>
          <w:tcPr>
            <w:tcW w:w="3888" w:type="dxa"/>
            <w:shd w:val="clear" w:color="auto" w:fill="auto"/>
          </w:tcPr>
          <w:p w:rsidR="00F12AAC" w:rsidRPr="00F12AAC" w:rsidRDefault="00F12AAC" w:rsidP="00F12AAC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</w:pPr>
          </w:p>
        </w:tc>
        <w:tc>
          <w:tcPr>
            <w:tcW w:w="5398" w:type="dxa"/>
            <w:shd w:val="clear" w:color="auto" w:fill="auto"/>
          </w:tcPr>
          <w:p w:rsidR="00F12AAC" w:rsidRPr="00F12AAC" w:rsidRDefault="00F12AAC" w:rsidP="00F12AAC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</w:pPr>
            <w:r w:rsidRPr="00F12AAC"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  <w:t>Numele şi  prenumele</w:t>
            </w:r>
          </w:p>
          <w:p w:rsidR="00F12AAC" w:rsidRPr="00F12AAC" w:rsidRDefault="00F12AAC" w:rsidP="00F12AAC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</w:pPr>
            <w:r w:rsidRPr="00F12AAC">
              <w:rPr>
                <w:rFonts w:ascii="Times New Roman" w:eastAsia="MS Mincho" w:hAnsi="Times New Roman"/>
                <w:i/>
                <w:sz w:val="24"/>
                <w:szCs w:val="24"/>
                <w:lang w:val="ro-RO" w:eastAsia="ja-JP"/>
              </w:rPr>
              <w:t>Semnătura și Ştampila</w:t>
            </w:r>
          </w:p>
        </w:tc>
      </w:tr>
    </w:tbl>
    <w:p w:rsidR="00F12AAC" w:rsidRPr="00F12AAC" w:rsidRDefault="00F12AAC" w:rsidP="00F12AAC">
      <w:pPr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val="ro-RO" w:eastAsia="ja-JP"/>
        </w:rPr>
      </w:pPr>
    </w:p>
    <w:p w:rsidR="00F12AAC" w:rsidRPr="00F12AAC" w:rsidRDefault="00F12AAC" w:rsidP="00F12AAC">
      <w:pPr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val="ro-RO" w:eastAsia="ja-JP"/>
        </w:rPr>
      </w:pPr>
    </w:p>
    <w:p w:rsidR="00981F3C" w:rsidRDefault="00981F3C" w:rsidP="00981F3C">
      <w:pPr>
        <w:spacing w:line="360" w:lineRule="auto"/>
        <w:ind w:firstLine="720"/>
        <w:jc w:val="right"/>
        <w:rPr>
          <w:sz w:val="24"/>
          <w:lang w:val="it-IT"/>
        </w:rPr>
      </w:pPr>
    </w:p>
    <w:p w:rsidR="00C534C8" w:rsidRPr="001F38B9" w:rsidRDefault="00C534C8" w:rsidP="00C05447">
      <w:pPr>
        <w:spacing w:line="360" w:lineRule="auto"/>
        <w:ind w:firstLine="720"/>
        <w:jc w:val="right"/>
      </w:pPr>
    </w:p>
    <w:sectPr w:rsidR="00C534C8" w:rsidRPr="001F38B9" w:rsidSect="007C43D0">
      <w:headerReference w:type="default" r:id="rId7"/>
      <w:footerReference w:type="default" r:id="rId8"/>
      <w:pgSz w:w="11907" w:h="16839" w:code="9"/>
      <w:pgMar w:top="-990" w:right="992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CEB" w:rsidRDefault="00355CEB" w:rsidP="006A18D1">
      <w:pPr>
        <w:spacing w:after="0" w:line="240" w:lineRule="auto"/>
      </w:pPr>
      <w:r>
        <w:separator/>
      </w:r>
    </w:p>
  </w:endnote>
  <w:endnote w:type="continuationSeparator" w:id="0">
    <w:p w:rsidR="00355CEB" w:rsidRDefault="00355CEB" w:rsidP="006A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8EB" w:rsidRDefault="003618EB" w:rsidP="003618EB">
    <w:pPr>
      <w:pStyle w:val="Footer"/>
      <w:jc w:val="center"/>
    </w:pPr>
    <w:r w:rsidRPr="003618EB">
      <w:t>PN-III-CERC-CO-PED-2-2019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CEB" w:rsidRDefault="00355CEB" w:rsidP="006A18D1">
      <w:pPr>
        <w:spacing w:after="0" w:line="240" w:lineRule="auto"/>
      </w:pPr>
      <w:r>
        <w:separator/>
      </w:r>
    </w:p>
  </w:footnote>
  <w:footnote w:type="continuationSeparator" w:id="0">
    <w:p w:rsidR="00355CEB" w:rsidRDefault="00355CEB" w:rsidP="006A18D1">
      <w:pPr>
        <w:spacing w:after="0" w:line="240" w:lineRule="auto"/>
      </w:pPr>
      <w:r>
        <w:continuationSeparator/>
      </w:r>
    </w:p>
  </w:footnote>
  <w:footnote w:id="1">
    <w:p w:rsidR="00F12AAC" w:rsidRPr="00E414F6" w:rsidRDefault="00F12AAC" w:rsidP="00F12AAC">
      <w:pPr>
        <w:pStyle w:val="FootnoteText"/>
        <w:rPr>
          <w:rFonts w:ascii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t>1</w:t>
      </w:r>
      <w:r w:rsidRPr="00E414F6">
        <w:rPr>
          <w:rFonts w:ascii="Times New Roman" w:hAnsi="Times New Roman"/>
          <w:sz w:val="16"/>
          <w:szCs w:val="16"/>
        </w:rPr>
        <w:t xml:space="preserve"> Se </w:t>
      </w:r>
      <w:proofErr w:type="spellStart"/>
      <w:proofErr w:type="gramStart"/>
      <w:r w:rsidRPr="00E414F6">
        <w:rPr>
          <w:rFonts w:ascii="Times New Roman" w:hAnsi="Times New Roman"/>
          <w:sz w:val="16"/>
          <w:szCs w:val="16"/>
        </w:rPr>
        <w:t>va</w:t>
      </w:r>
      <w:proofErr w:type="spellEnd"/>
      <w:proofErr w:type="gramEnd"/>
      <w:r w:rsidRPr="00E414F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414F6">
        <w:rPr>
          <w:rFonts w:ascii="Times New Roman" w:hAnsi="Times New Roman"/>
          <w:sz w:val="16"/>
          <w:szCs w:val="16"/>
        </w:rPr>
        <w:t>completa</w:t>
      </w:r>
      <w:proofErr w:type="spellEnd"/>
      <w:r w:rsidRPr="00E414F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414F6">
        <w:rPr>
          <w:rFonts w:ascii="Times New Roman" w:hAnsi="Times New Roman"/>
          <w:sz w:val="16"/>
          <w:szCs w:val="16"/>
        </w:rPr>
        <w:t>tabelul</w:t>
      </w:r>
      <w:proofErr w:type="spellEnd"/>
      <w:r w:rsidRPr="00E414F6">
        <w:rPr>
          <w:rFonts w:ascii="Times New Roman" w:hAnsi="Times New Roman"/>
          <w:sz w:val="16"/>
          <w:szCs w:val="16"/>
        </w:rPr>
        <w:t xml:space="preserve"> de </w:t>
      </w:r>
      <w:proofErr w:type="spellStart"/>
      <w:r w:rsidRPr="00E414F6">
        <w:rPr>
          <w:rFonts w:ascii="Times New Roman" w:hAnsi="Times New Roman"/>
          <w:sz w:val="16"/>
          <w:szCs w:val="16"/>
        </w:rPr>
        <w:t>mai</w:t>
      </w:r>
      <w:proofErr w:type="spellEnd"/>
      <w:r w:rsidRPr="00E414F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414F6">
        <w:rPr>
          <w:rFonts w:ascii="Times New Roman" w:hAnsi="Times New Roman"/>
          <w:sz w:val="16"/>
          <w:szCs w:val="16"/>
        </w:rPr>
        <w:t>jos</w:t>
      </w:r>
      <w:proofErr w:type="spellEnd"/>
      <w:r w:rsidRPr="00E414F6">
        <w:rPr>
          <w:rFonts w:ascii="Times New Roman" w:hAnsi="Times New Roman"/>
          <w:sz w:val="16"/>
          <w:szCs w:val="16"/>
        </w:rPr>
        <w:t xml:space="preserve"> conform </w:t>
      </w:r>
      <w:r w:rsidRPr="00E414F6">
        <w:rPr>
          <w:rFonts w:ascii="Times New Roman" w:hAnsi="Times New Roman"/>
          <w:noProof/>
          <w:sz w:val="16"/>
          <w:szCs w:val="16"/>
        </w:rPr>
        <w:t xml:space="preserve">Anexei I a Regulamentului (UE)  nr. 651/2014 </w:t>
      </w:r>
      <w:r w:rsidRPr="00E414F6">
        <w:rPr>
          <w:rFonts w:ascii="Times New Roman" w:hAnsi="Times New Roman"/>
          <w:sz w:val="16"/>
          <w:szCs w:val="16"/>
        </w:rPr>
        <w:t xml:space="preserve">  </w:t>
      </w:r>
    </w:p>
  </w:footnote>
  <w:footnote w:id="2">
    <w:p w:rsidR="00F12AAC" w:rsidRPr="00E414F6" w:rsidRDefault="00F12AAC" w:rsidP="00F12AAC">
      <w:pPr>
        <w:pStyle w:val="FootnoteText"/>
        <w:rPr>
          <w:rFonts w:ascii="Times New Roman" w:hAnsi="Times New Roman"/>
          <w:sz w:val="16"/>
          <w:szCs w:val="16"/>
        </w:rPr>
      </w:pPr>
      <w:r w:rsidRPr="00E414F6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E414F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414F6">
        <w:rPr>
          <w:rFonts w:ascii="Times New Roman" w:hAnsi="Times New Roman"/>
          <w:sz w:val="16"/>
          <w:szCs w:val="16"/>
        </w:rPr>
        <w:t>Datele</w:t>
      </w:r>
      <w:proofErr w:type="spellEnd"/>
      <w:r w:rsidRPr="00E414F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414F6">
        <w:rPr>
          <w:rFonts w:ascii="Times New Roman" w:hAnsi="Times New Roman"/>
          <w:sz w:val="16"/>
          <w:szCs w:val="16"/>
        </w:rPr>
        <w:t>sunt</w:t>
      </w:r>
      <w:proofErr w:type="spellEnd"/>
      <w:r w:rsidRPr="00E414F6">
        <w:rPr>
          <w:rFonts w:ascii="Times New Roman" w:hAnsi="Times New Roman"/>
          <w:sz w:val="16"/>
          <w:szCs w:val="16"/>
        </w:rPr>
        <w:t xml:space="preserve"> calculate conform </w:t>
      </w:r>
      <w:proofErr w:type="spellStart"/>
      <w:r w:rsidRPr="00E414F6">
        <w:rPr>
          <w:rFonts w:ascii="Times New Roman" w:hAnsi="Times New Roman"/>
          <w:sz w:val="16"/>
          <w:szCs w:val="16"/>
        </w:rPr>
        <w:t>A</w:t>
      </w:r>
      <w:r w:rsidRPr="00E414F6">
        <w:rPr>
          <w:rFonts w:ascii="Times New Roman" w:hAnsi="Times New Roman"/>
          <w:noProof/>
          <w:sz w:val="16"/>
          <w:szCs w:val="16"/>
        </w:rPr>
        <w:t>nexei</w:t>
      </w:r>
      <w:proofErr w:type="spellEnd"/>
      <w:r w:rsidRPr="00E414F6">
        <w:rPr>
          <w:rFonts w:ascii="Times New Roman" w:hAnsi="Times New Roman"/>
          <w:noProof/>
          <w:sz w:val="16"/>
          <w:szCs w:val="16"/>
        </w:rPr>
        <w:t xml:space="preserve"> I a Regulamentului (UE) nr. 651/2014</w:t>
      </w:r>
    </w:p>
  </w:footnote>
  <w:footnote w:id="3">
    <w:p w:rsidR="00F12AAC" w:rsidRPr="00E414F6" w:rsidRDefault="00F12AAC" w:rsidP="00F12AAC">
      <w:pPr>
        <w:pStyle w:val="FootnoteText"/>
        <w:rPr>
          <w:rFonts w:ascii="Times New Roman" w:hAnsi="Times New Roman"/>
          <w:sz w:val="16"/>
          <w:szCs w:val="16"/>
        </w:rPr>
      </w:pPr>
      <w:r w:rsidRPr="00E414F6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E414F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414F6">
        <w:rPr>
          <w:rFonts w:ascii="Times New Roman" w:hAnsi="Times New Roman"/>
          <w:sz w:val="16"/>
          <w:szCs w:val="16"/>
        </w:rPr>
        <w:t>Datele</w:t>
      </w:r>
      <w:proofErr w:type="spellEnd"/>
      <w:r w:rsidRPr="00E414F6">
        <w:rPr>
          <w:rFonts w:ascii="Times New Roman" w:hAnsi="Times New Roman"/>
          <w:sz w:val="16"/>
          <w:szCs w:val="16"/>
        </w:rPr>
        <w:t xml:space="preserve"> cu </w:t>
      </w:r>
      <w:proofErr w:type="spellStart"/>
      <w:r w:rsidRPr="00E414F6">
        <w:rPr>
          <w:rFonts w:ascii="Times New Roman" w:hAnsi="Times New Roman"/>
          <w:sz w:val="16"/>
          <w:szCs w:val="16"/>
        </w:rPr>
        <w:t>privire</w:t>
      </w:r>
      <w:proofErr w:type="spellEnd"/>
      <w:r w:rsidRPr="00E414F6">
        <w:rPr>
          <w:rFonts w:ascii="Times New Roman" w:hAnsi="Times New Roman"/>
          <w:sz w:val="16"/>
          <w:szCs w:val="16"/>
        </w:rPr>
        <w:t xml:space="preserve"> la </w:t>
      </w:r>
      <w:proofErr w:type="spellStart"/>
      <w:r w:rsidRPr="00E414F6">
        <w:rPr>
          <w:rFonts w:ascii="Times New Roman" w:hAnsi="Times New Roman"/>
          <w:sz w:val="16"/>
          <w:szCs w:val="16"/>
        </w:rPr>
        <w:t>numărul</w:t>
      </w:r>
      <w:proofErr w:type="spellEnd"/>
      <w:r w:rsidRPr="00E414F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414F6">
        <w:rPr>
          <w:rFonts w:ascii="Times New Roman" w:hAnsi="Times New Roman"/>
          <w:sz w:val="16"/>
          <w:szCs w:val="16"/>
        </w:rPr>
        <w:t>mediu</w:t>
      </w:r>
      <w:proofErr w:type="spellEnd"/>
      <w:r w:rsidRPr="00E414F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414F6">
        <w:rPr>
          <w:rFonts w:ascii="Times New Roman" w:hAnsi="Times New Roman"/>
          <w:sz w:val="16"/>
          <w:szCs w:val="16"/>
        </w:rPr>
        <w:t>anual</w:t>
      </w:r>
      <w:proofErr w:type="spellEnd"/>
      <w:r w:rsidRPr="00E414F6">
        <w:rPr>
          <w:rFonts w:ascii="Times New Roman" w:hAnsi="Times New Roman"/>
          <w:sz w:val="16"/>
          <w:szCs w:val="16"/>
        </w:rPr>
        <w:t xml:space="preserve"> de </w:t>
      </w:r>
      <w:proofErr w:type="spellStart"/>
      <w:r w:rsidRPr="00E414F6">
        <w:rPr>
          <w:rFonts w:ascii="Times New Roman" w:hAnsi="Times New Roman"/>
          <w:sz w:val="16"/>
          <w:szCs w:val="16"/>
        </w:rPr>
        <w:t>angajați</w:t>
      </w:r>
      <w:proofErr w:type="spellEnd"/>
      <w:r w:rsidRPr="00E414F6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E414F6">
        <w:rPr>
          <w:rFonts w:ascii="Times New Roman" w:hAnsi="Times New Roman"/>
          <w:sz w:val="16"/>
          <w:szCs w:val="16"/>
        </w:rPr>
        <w:t>cifra</w:t>
      </w:r>
      <w:proofErr w:type="spellEnd"/>
      <w:r w:rsidRPr="00E414F6">
        <w:rPr>
          <w:rFonts w:ascii="Times New Roman" w:hAnsi="Times New Roman"/>
          <w:sz w:val="16"/>
          <w:szCs w:val="16"/>
        </w:rPr>
        <w:t xml:space="preserve"> de </w:t>
      </w:r>
      <w:proofErr w:type="spellStart"/>
      <w:r w:rsidRPr="00E414F6">
        <w:rPr>
          <w:rFonts w:ascii="Times New Roman" w:hAnsi="Times New Roman"/>
          <w:sz w:val="16"/>
          <w:szCs w:val="16"/>
        </w:rPr>
        <w:t>afaceri</w:t>
      </w:r>
      <w:proofErr w:type="spellEnd"/>
      <w:r w:rsidRPr="00E414F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414F6">
        <w:rPr>
          <w:rFonts w:ascii="Times New Roman" w:hAnsi="Times New Roman"/>
          <w:sz w:val="16"/>
          <w:szCs w:val="16"/>
        </w:rPr>
        <w:t>anuală</w:t>
      </w:r>
      <w:proofErr w:type="spellEnd"/>
      <w:r w:rsidRPr="00E414F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414F6">
        <w:rPr>
          <w:rFonts w:ascii="Times New Roman" w:hAnsi="Times New Roman"/>
          <w:sz w:val="16"/>
          <w:szCs w:val="16"/>
        </w:rPr>
        <w:t>netă</w:t>
      </w:r>
      <w:proofErr w:type="spellEnd"/>
      <w:r w:rsidRPr="00E414F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414F6">
        <w:rPr>
          <w:rFonts w:ascii="Times New Roman" w:hAnsi="Times New Roman"/>
          <w:sz w:val="16"/>
          <w:szCs w:val="16"/>
        </w:rPr>
        <w:t>şi</w:t>
      </w:r>
      <w:proofErr w:type="spellEnd"/>
      <w:r w:rsidRPr="00E414F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414F6">
        <w:rPr>
          <w:rFonts w:ascii="Times New Roman" w:hAnsi="Times New Roman"/>
          <w:sz w:val="16"/>
          <w:szCs w:val="16"/>
        </w:rPr>
        <w:t>bilanțul</w:t>
      </w:r>
      <w:proofErr w:type="spellEnd"/>
      <w:r w:rsidRPr="00E414F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414F6">
        <w:rPr>
          <w:rFonts w:ascii="Times New Roman" w:hAnsi="Times New Roman"/>
          <w:sz w:val="16"/>
          <w:szCs w:val="16"/>
        </w:rPr>
        <w:t>anual</w:t>
      </w:r>
      <w:proofErr w:type="spellEnd"/>
      <w:r w:rsidRPr="00E414F6">
        <w:rPr>
          <w:rFonts w:ascii="Times New Roman" w:hAnsi="Times New Roman"/>
          <w:sz w:val="16"/>
          <w:szCs w:val="16"/>
        </w:rPr>
        <w:t xml:space="preserve"> total </w:t>
      </w:r>
      <w:proofErr w:type="spellStart"/>
      <w:r w:rsidRPr="00E414F6">
        <w:rPr>
          <w:rFonts w:ascii="Times New Roman" w:hAnsi="Times New Roman"/>
          <w:sz w:val="16"/>
          <w:szCs w:val="16"/>
        </w:rPr>
        <w:t>sunt</w:t>
      </w:r>
      <w:proofErr w:type="spellEnd"/>
      <w:r w:rsidRPr="00E414F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414F6">
        <w:rPr>
          <w:rFonts w:ascii="Times New Roman" w:hAnsi="Times New Roman"/>
          <w:sz w:val="16"/>
          <w:szCs w:val="16"/>
        </w:rPr>
        <w:t>cele</w:t>
      </w:r>
      <w:proofErr w:type="spellEnd"/>
      <w:r w:rsidRPr="00E414F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414F6">
        <w:rPr>
          <w:rFonts w:ascii="Times New Roman" w:hAnsi="Times New Roman"/>
          <w:sz w:val="16"/>
          <w:szCs w:val="16"/>
        </w:rPr>
        <w:t>realizate</w:t>
      </w:r>
      <w:proofErr w:type="spellEnd"/>
      <w:r w:rsidRPr="00E414F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414F6">
        <w:rPr>
          <w:rFonts w:ascii="Times New Roman" w:hAnsi="Times New Roman"/>
          <w:sz w:val="16"/>
          <w:szCs w:val="16"/>
        </w:rPr>
        <w:t>în</w:t>
      </w:r>
      <w:proofErr w:type="spellEnd"/>
      <w:r w:rsidRPr="00E414F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414F6">
        <w:rPr>
          <w:rFonts w:ascii="Times New Roman" w:hAnsi="Times New Roman"/>
          <w:sz w:val="16"/>
          <w:szCs w:val="16"/>
        </w:rPr>
        <w:t>ultimul</w:t>
      </w:r>
      <w:proofErr w:type="spellEnd"/>
      <w:r w:rsidRPr="00E414F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414F6">
        <w:rPr>
          <w:rFonts w:ascii="Times New Roman" w:hAnsi="Times New Roman"/>
          <w:sz w:val="16"/>
          <w:szCs w:val="16"/>
        </w:rPr>
        <w:t>exerciţiu</w:t>
      </w:r>
      <w:proofErr w:type="spellEnd"/>
      <w:r w:rsidRPr="00E414F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414F6">
        <w:rPr>
          <w:rFonts w:ascii="Times New Roman" w:hAnsi="Times New Roman"/>
          <w:sz w:val="16"/>
          <w:szCs w:val="16"/>
        </w:rPr>
        <w:t>contabil</w:t>
      </w:r>
      <w:proofErr w:type="spellEnd"/>
      <w:r w:rsidRPr="00E414F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414F6">
        <w:rPr>
          <w:rFonts w:ascii="Times New Roman" w:hAnsi="Times New Roman"/>
          <w:sz w:val="16"/>
          <w:szCs w:val="16"/>
        </w:rPr>
        <w:t>raportat</w:t>
      </w:r>
      <w:proofErr w:type="spellEnd"/>
      <w:r w:rsidRPr="00E414F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414F6">
        <w:rPr>
          <w:rFonts w:ascii="Times New Roman" w:hAnsi="Times New Roman"/>
          <w:sz w:val="16"/>
          <w:szCs w:val="16"/>
        </w:rPr>
        <w:t>în</w:t>
      </w:r>
      <w:proofErr w:type="spellEnd"/>
      <w:r w:rsidRPr="00E414F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414F6">
        <w:rPr>
          <w:rFonts w:ascii="Times New Roman" w:hAnsi="Times New Roman"/>
          <w:sz w:val="16"/>
          <w:szCs w:val="16"/>
        </w:rPr>
        <w:t>situaţiile</w:t>
      </w:r>
      <w:proofErr w:type="spellEnd"/>
      <w:r w:rsidRPr="00E414F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414F6">
        <w:rPr>
          <w:rFonts w:ascii="Times New Roman" w:hAnsi="Times New Roman"/>
          <w:sz w:val="16"/>
          <w:szCs w:val="16"/>
        </w:rPr>
        <w:t>contabile</w:t>
      </w:r>
      <w:proofErr w:type="spellEnd"/>
      <w:r w:rsidRPr="00E414F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414F6">
        <w:rPr>
          <w:rFonts w:ascii="Times New Roman" w:hAnsi="Times New Roman"/>
          <w:sz w:val="16"/>
          <w:szCs w:val="16"/>
        </w:rPr>
        <w:t>anuale</w:t>
      </w:r>
      <w:proofErr w:type="spellEnd"/>
      <w:r w:rsidRPr="00E414F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414F6">
        <w:rPr>
          <w:rFonts w:ascii="Times New Roman" w:hAnsi="Times New Roman"/>
          <w:sz w:val="16"/>
          <w:szCs w:val="16"/>
        </w:rPr>
        <w:t>aprobate</w:t>
      </w:r>
      <w:proofErr w:type="spellEnd"/>
      <w:r w:rsidRPr="00E414F6">
        <w:rPr>
          <w:rFonts w:ascii="Times New Roman" w:hAnsi="Times New Roman"/>
          <w:sz w:val="16"/>
          <w:szCs w:val="16"/>
        </w:rPr>
        <w:t xml:space="preserve"> de </w:t>
      </w:r>
      <w:proofErr w:type="spellStart"/>
      <w:r w:rsidRPr="00E414F6">
        <w:rPr>
          <w:rFonts w:ascii="Times New Roman" w:hAnsi="Times New Roman"/>
          <w:sz w:val="16"/>
          <w:szCs w:val="16"/>
        </w:rPr>
        <w:t>acţionari</w:t>
      </w:r>
      <w:proofErr w:type="spellEnd"/>
      <w:r w:rsidRPr="00E414F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414F6">
        <w:rPr>
          <w:rFonts w:ascii="Times New Roman" w:hAnsi="Times New Roman"/>
          <w:sz w:val="16"/>
          <w:szCs w:val="16"/>
        </w:rPr>
        <w:t>sau</w:t>
      </w:r>
      <w:proofErr w:type="spellEnd"/>
      <w:r w:rsidRPr="00E414F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414F6">
        <w:rPr>
          <w:rFonts w:ascii="Times New Roman" w:hAnsi="Times New Roman"/>
          <w:sz w:val="16"/>
          <w:szCs w:val="16"/>
        </w:rPr>
        <w:t>asociaţi</w:t>
      </w:r>
      <w:proofErr w:type="spellEnd"/>
      <w:r w:rsidRPr="00E414F6">
        <w:rPr>
          <w:rFonts w:ascii="Times New Roman" w:hAnsi="Times New Roman"/>
          <w:sz w:val="16"/>
          <w:szCs w:val="16"/>
        </w:rPr>
        <w:t xml:space="preserve">. Se </w:t>
      </w:r>
      <w:proofErr w:type="spellStart"/>
      <w:proofErr w:type="gramStart"/>
      <w:r w:rsidRPr="00E414F6">
        <w:rPr>
          <w:rFonts w:ascii="Times New Roman" w:hAnsi="Times New Roman"/>
          <w:sz w:val="16"/>
          <w:szCs w:val="16"/>
        </w:rPr>
        <w:t>va</w:t>
      </w:r>
      <w:proofErr w:type="spellEnd"/>
      <w:proofErr w:type="gramEnd"/>
      <w:r w:rsidRPr="00E414F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414F6">
        <w:rPr>
          <w:rFonts w:ascii="Times New Roman" w:hAnsi="Times New Roman"/>
          <w:sz w:val="16"/>
          <w:szCs w:val="16"/>
        </w:rPr>
        <w:t>preciza</w:t>
      </w:r>
      <w:proofErr w:type="spellEnd"/>
      <w:r w:rsidRPr="00E414F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414F6">
        <w:rPr>
          <w:rFonts w:ascii="Times New Roman" w:hAnsi="Times New Roman"/>
          <w:sz w:val="16"/>
          <w:szCs w:val="16"/>
        </w:rPr>
        <w:t>anul</w:t>
      </w:r>
      <w:proofErr w:type="spellEnd"/>
      <w:r w:rsidRPr="00E414F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414F6">
        <w:rPr>
          <w:rFonts w:ascii="Times New Roman" w:hAnsi="Times New Roman"/>
          <w:sz w:val="16"/>
          <w:szCs w:val="16"/>
        </w:rPr>
        <w:t>ultimului</w:t>
      </w:r>
      <w:proofErr w:type="spellEnd"/>
      <w:r w:rsidRPr="00E414F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414F6">
        <w:rPr>
          <w:rFonts w:ascii="Times New Roman" w:hAnsi="Times New Roman"/>
          <w:sz w:val="16"/>
          <w:szCs w:val="16"/>
        </w:rPr>
        <w:t>exercițiu</w:t>
      </w:r>
      <w:proofErr w:type="spellEnd"/>
      <w:r w:rsidRPr="00E414F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414F6">
        <w:rPr>
          <w:rFonts w:ascii="Times New Roman" w:hAnsi="Times New Roman"/>
          <w:sz w:val="16"/>
          <w:szCs w:val="16"/>
        </w:rPr>
        <w:t>contabil</w:t>
      </w:r>
      <w:proofErr w:type="spellEnd"/>
      <w:r w:rsidRPr="00E414F6">
        <w:rPr>
          <w:rFonts w:ascii="Times New Roman" w:hAnsi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8D1" w:rsidRDefault="006A18D1" w:rsidP="006A18D1">
    <w:pPr>
      <w:pStyle w:val="Header"/>
      <w:ind w:left="-1440"/>
    </w:pPr>
  </w:p>
  <w:p w:rsidR="006A18D1" w:rsidRDefault="009840B3" w:rsidP="005E3CD5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048A40" wp14:editId="7A38A598">
              <wp:simplePos x="0" y="0"/>
              <wp:positionH relativeFrom="column">
                <wp:posOffset>4552950</wp:posOffset>
              </wp:positionH>
              <wp:positionV relativeFrom="paragraph">
                <wp:posOffset>514986</wp:posOffset>
              </wp:positionV>
              <wp:extent cx="1544320" cy="20955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432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A3E" w:rsidRPr="005E6ECE" w:rsidRDefault="00F70A3E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048A4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358.5pt;margin-top:40.55pt;width:121.6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IddtA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" filled="f" stroked="f">
              <v:textbox>
                <w:txbxContent>
                  <w:p w:rsidR="00F70A3E" w:rsidRPr="005E6ECE" w:rsidRDefault="00F70A3E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 w:rsidR="00E1376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F8D88D" wp14:editId="0D988340">
              <wp:simplePos x="0" y="0"/>
              <wp:positionH relativeFrom="column">
                <wp:posOffset>4722495</wp:posOffset>
              </wp:positionH>
              <wp:positionV relativeFrom="paragraph">
                <wp:posOffset>1082371</wp:posOffset>
              </wp:positionV>
              <wp:extent cx="1383665" cy="333375"/>
              <wp:effectExtent l="0" t="0" r="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766" w:rsidRPr="005E6ECE" w:rsidRDefault="00E13766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F8D88D" id="Text Box 6" o:spid="_x0000_s1027" type="#_x0000_t202" style="position:absolute;left:0;text-align:left;margin-left:371.85pt;margin-top:85.25pt;width:108.9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" filled="f" stroked="f">
              <v:textbox>
                <w:txbxContent>
                  <w:p w:rsidR="00E13766" w:rsidRPr="005E6ECE" w:rsidRDefault="00E13766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1376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EFE28D" wp14:editId="43D30CD2">
              <wp:simplePos x="0" y="0"/>
              <wp:positionH relativeFrom="column">
                <wp:posOffset>4723130</wp:posOffset>
              </wp:positionH>
              <wp:positionV relativeFrom="paragraph">
                <wp:posOffset>1352246</wp:posOffset>
              </wp:positionV>
              <wp:extent cx="1383665" cy="36195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A3E" w:rsidRPr="005E6ECE" w:rsidRDefault="00F70A3E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EFE28D" id="Text Box 7" o:spid="_x0000_s1028" type="#_x0000_t202" style="position:absolute;left:0;text-align:left;margin-left:371.9pt;margin-top:106.5pt;width:108.9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HStugIAAMA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" filled="f" stroked="f">
              <v:textbox>
                <w:txbxContent>
                  <w:p w:rsidR="00F70A3E" w:rsidRPr="005E6ECE" w:rsidRDefault="00F70A3E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80179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960D5C" wp14:editId="0E8B6B2D">
              <wp:simplePos x="0" y="0"/>
              <wp:positionH relativeFrom="column">
                <wp:posOffset>4714875</wp:posOffset>
              </wp:positionH>
              <wp:positionV relativeFrom="paragraph">
                <wp:posOffset>789636</wp:posOffset>
              </wp:positionV>
              <wp:extent cx="1383665" cy="397510"/>
              <wp:effectExtent l="0" t="0" r="0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A3E" w:rsidRPr="005E6ECE" w:rsidRDefault="00F70A3E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960D5C" id="Text Box 5" o:spid="_x0000_s1029" type="#_x0000_t202" style="position:absolute;left:0;text-align:left;margin-left:371.25pt;margin-top:62.2pt;width:108.95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" filled="f" stroked="f">
              <v:textbox>
                <w:txbxContent>
                  <w:p w:rsidR="00F70A3E" w:rsidRPr="005E6ECE" w:rsidRDefault="00F70A3E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2B3D"/>
    <w:multiLevelType w:val="hybridMultilevel"/>
    <w:tmpl w:val="EDD80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0379A"/>
    <w:multiLevelType w:val="hybridMultilevel"/>
    <w:tmpl w:val="28E6556A"/>
    <w:lvl w:ilvl="0" w:tplc="6F70A47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4790"/>
    <w:multiLevelType w:val="hybridMultilevel"/>
    <w:tmpl w:val="7A0E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D7"/>
    <w:rsid w:val="000029DF"/>
    <w:rsid w:val="000C2CD7"/>
    <w:rsid w:val="00117E54"/>
    <w:rsid w:val="00130C2B"/>
    <w:rsid w:val="00166BF4"/>
    <w:rsid w:val="00190BFA"/>
    <w:rsid w:val="001D14FF"/>
    <w:rsid w:val="001F38B9"/>
    <w:rsid w:val="00267789"/>
    <w:rsid w:val="0027016B"/>
    <w:rsid w:val="00355CEB"/>
    <w:rsid w:val="003618EB"/>
    <w:rsid w:val="003701DE"/>
    <w:rsid w:val="004322FE"/>
    <w:rsid w:val="004433B1"/>
    <w:rsid w:val="004473BB"/>
    <w:rsid w:val="00497B9E"/>
    <w:rsid w:val="004E6743"/>
    <w:rsid w:val="00591977"/>
    <w:rsid w:val="005E1AE1"/>
    <w:rsid w:val="005E3CD5"/>
    <w:rsid w:val="005E6ECE"/>
    <w:rsid w:val="006615F5"/>
    <w:rsid w:val="00673188"/>
    <w:rsid w:val="00686D0F"/>
    <w:rsid w:val="006A18D1"/>
    <w:rsid w:val="007604CB"/>
    <w:rsid w:val="007C43D0"/>
    <w:rsid w:val="007E0DBD"/>
    <w:rsid w:val="00801790"/>
    <w:rsid w:val="008A0003"/>
    <w:rsid w:val="008B1BA0"/>
    <w:rsid w:val="00937473"/>
    <w:rsid w:val="00946971"/>
    <w:rsid w:val="009736CE"/>
    <w:rsid w:val="00981F3C"/>
    <w:rsid w:val="009840B3"/>
    <w:rsid w:val="009A697E"/>
    <w:rsid w:val="009A78EE"/>
    <w:rsid w:val="00A10175"/>
    <w:rsid w:val="00A11103"/>
    <w:rsid w:val="00A27194"/>
    <w:rsid w:val="00A37E92"/>
    <w:rsid w:val="00A52C4E"/>
    <w:rsid w:val="00AA51FE"/>
    <w:rsid w:val="00AE1779"/>
    <w:rsid w:val="00BD2FCF"/>
    <w:rsid w:val="00C05447"/>
    <w:rsid w:val="00C2161F"/>
    <w:rsid w:val="00C27A99"/>
    <w:rsid w:val="00C42D9A"/>
    <w:rsid w:val="00C534C8"/>
    <w:rsid w:val="00C6265A"/>
    <w:rsid w:val="00CA3216"/>
    <w:rsid w:val="00CF302E"/>
    <w:rsid w:val="00CF361C"/>
    <w:rsid w:val="00D01032"/>
    <w:rsid w:val="00D70A7C"/>
    <w:rsid w:val="00D8187B"/>
    <w:rsid w:val="00E00EAA"/>
    <w:rsid w:val="00E13766"/>
    <w:rsid w:val="00E77987"/>
    <w:rsid w:val="00ED2F6F"/>
    <w:rsid w:val="00F07F22"/>
    <w:rsid w:val="00F12AAC"/>
    <w:rsid w:val="00F7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30769F-D7A4-42EC-8787-86514DE0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A3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E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8D1"/>
  </w:style>
  <w:style w:type="paragraph" w:styleId="Footer">
    <w:name w:val="footer"/>
    <w:basedOn w:val="Normal"/>
    <w:link w:val="Foot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D1"/>
  </w:style>
  <w:style w:type="character" w:customStyle="1" w:styleId="apple-converted-space">
    <w:name w:val="apple-converted-space"/>
    <w:rsid w:val="00F70A3E"/>
  </w:style>
  <w:style w:type="character" w:styleId="Strong">
    <w:name w:val="Strong"/>
    <w:uiPriority w:val="22"/>
    <w:qFormat/>
    <w:rsid w:val="00F70A3E"/>
    <w:rPr>
      <w:b/>
      <w:bCs/>
    </w:rPr>
  </w:style>
  <w:style w:type="paragraph" w:styleId="ListParagraph">
    <w:name w:val="List Paragraph"/>
    <w:basedOn w:val="Normal"/>
    <w:uiPriority w:val="34"/>
    <w:qFormat/>
    <w:rsid w:val="005E6ECE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00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W-Default">
    <w:name w:val="WW-Default"/>
    <w:uiPriority w:val="99"/>
    <w:rsid w:val="00981F3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2A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2AA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Footnote symbol"/>
    <w:rsid w:val="00F12A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Mihaela</cp:lastModifiedBy>
  <cp:revision>4</cp:revision>
  <cp:lastPrinted>2016-07-18T10:11:00Z</cp:lastPrinted>
  <dcterms:created xsi:type="dcterms:W3CDTF">2019-09-02T08:50:00Z</dcterms:created>
  <dcterms:modified xsi:type="dcterms:W3CDTF">2019-09-05T08:16:00Z</dcterms:modified>
</cp:coreProperties>
</file>