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846E9B" w:rsidRPr="007738BC" w:rsidRDefault="00846E9B" w:rsidP="007738BC">
      <w:pPr>
        <w:keepNext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MS Mincho" w:hAnsi="Times New Roman"/>
          <w:sz w:val="24"/>
          <w:szCs w:val="20"/>
          <w:lang w:val="ro-RO" w:eastAsia="x-none"/>
        </w:rPr>
      </w:pPr>
      <w:bookmarkStart w:id="0" w:name="_Toc448233490"/>
      <w:r w:rsidRPr="00846E9B">
        <w:rPr>
          <w:rFonts w:ascii="Times New Roman" w:eastAsia="MS Mincho" w:hAnsi="Times New Roman"/>
          <w:b/>
          <w:bCs/>
          <w:iCs/>
          <w:sz w:val="24"/>
          <w:szCs w:val="20"/>
          <w:lang w:val="ro-RO" w:eastAsia="x-none"/>
        </w:rPr>
        <w:t>Anexa III.2 - Declarație privind eligibilitatea organizației de cercetare</w:t>
      </w:r>
      <w:bookmarkEnd w:id="0"/>
    </w:p>
    <w:p w:rsidR="00846E9B" w:rsidRPr="00846E9B" w:rsidRDefault="00846E9B" w:rsidP="00846E9B">
      <w:pPr>
        <w:spacing w:after="0" w:line="360" w:lineRule="auto"/>
        <w:jc w:val="both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</w:p>
    <w:p w:rsidR="00846E9B" w:rsidRPr="00846E9B" w:rsidRDefault="00846E9B" w:rsidP="00846E9B">
      <w:pPr>
        <w:spacing w:after="0" w:line="36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  <w:r w:rsidRPr="00846E9B">
        <w:rPr>
          <w:rFonts w:ascii="Times New Roman" w:eastAsia="MS Mincho" w:hAnsi="Times New Roman"/>
          <w:b/>
          <w:sz w:val="24"/>
          <w:szCs w:val="24"/>
          <w:lang w:val="ro-RO" w:eastAsia="ja-JP"/>
        </w:rPr>
        <w:t>Declarație pe propria răspundere privind eligibilitatea organizației de cercetare</w:t>
      </w:r>
    </w:p>
    <w:p w:rsidR="00846E9B" w:rsidRDefault="00846E9B" w:rsidP="00846E9B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</w:p>
    <w:p w:rsidR="007738BC" w:rsidRPr="00846E9B" w:rsidRDefault="007738BC" w:rsidP="00846E9B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</w:p>
    <w:p w:rsidR="00846E9B" w:rsidRPr="00846E9B" w:rsidRDefault="00846E9B" w:rsidP="00846E9B">
      <w:pPr>
        <w:spacing w:after="0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  <w:r w:rsidRPr="00846E9B">
        <w:rPr>
          <w:rFonts w:ascii="Times New Roman" w:eastAsia="MS Mincho" w:hAnsi="Times New Roman"/>
          <w:sz w:val="24"/>
          <w:szCs w:val="24"/>
          <w:lang w:val="ro-RO" w:eastAsia="ja-JP"/>
        </w:rPr>
        <w:t>Declarăm pe proprie răspundere că UNIVERSITATEA BABEȘ-BOLYAI nu este declarată conform legii, în stare de incapacitate de plată şi  nu are plăţile / conturile blocate conform unei hotărâri judecătoreşti.</w:t>
      </w:r>
    </w:p>
    <w:p w:rsidR="00846E9B" w:rsidRPr="00846E9B" w:rsidRDefault="00846E9B" w:rsidP="00846E9B">
      <w:pPr>
        <w:spacing w:after="0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</w:p>
    <w:p w:rsidR="00846E9B" w:rsidRPr="00846E9B" w:rsidRDefault="00846E9B" w:rsidP="00846E9B">
      <w:pPr>
        <w:spacing w:after="0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  <w:r w:rsidRPr="00846E9B">
        <w:rPr>
          <w:rFonts w:ascii="Times New Roman" w:eastAsia="MS Mincho" w:hAnsi="Times New Roman"/>
          <w:sz w:val="24"/>
          <w:szCs w:val="24"/>
          <w:lang w:val="ro-RO" w:eastAsia="ja-JP"/>
        </w:rPr>
        <w:t>De asemenea, unitatea nu se face vinovată de:</w:t>
      </w:r>
    </w:p>
    <w:p w:rsidR="00846E9B" w:rsidRPr="00846E9B" w:rsidRDefault="00846E9B" w:rsidP="00846E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  <w:r w:rsidRPr="00846E9B">
        <w:rPr>
          <w:rFonts w:ascii="Times New Roman" w:eastAsia="MS Mincho" w:hAnsi="Times New Roman"/>
          <w:sz w:val="24"/>
          <w:szCs w:val="24"/>
          <w:lang w:val="ro-RO" w:eastAsia="ja-JP"/>
        </w:rPr>
        <w:t>declarații inexacte, cu privire la informaţiile solicitate de Autoritatea Contractantă, în vederea selectării contractorilor;</w:t>
      </w:r>
    </w:p>
    <w:p w:rsidR="00846E9B" w:rsidRPr="00846E9B" w:rsidRDefault="00846E9B" w:rsidP="00846E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  <w:r w:rsidRPr="00846E9B">
        <w:rPr>
          <w:rFonts w:ascii="Times New Roman" w:eastAsia="MS Mincho" w:hAnsi="Times New Roman"/>
          <w:sz w:val="24"/>
          <w:szCs w:val="24"/>
          <w:lang w:val="ro-RO" w:eastAsia="ja-JP"/>
        </w:rPr>
        <w:t>încălcarea în mod grav a prevederilor unui alt contract de finanţare încheiat anterior cu o autoritate contractantă.</w:t>
      </w:r>
    </w:p>
    <w:p w:rsidR="00846E9B" w:rsidRPr="00846E9B" w:rsidRDefault="00846E9B" w:rsidP="00846E9B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</w:p>
    <w:p w:rsidR="00846E9B" w:rsidRPr="00846E9B" w:rsidRDefault="00846E9B" w:rsidP="00846E9B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</w:p>
    <w:p w:rsidR="00846E9B" w:rsidRPr="00846E9B" w:rsidRDefault="00846E9B" w:rsidP="00846E9B">
      <w:pPr>
        <w:spacing w:after="0" w:line="360" w:lineRule="auto"/>
        <w:jc w:val="both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  <w:r w:rsidRPr="00846E9B">
        <w:rPr>
          <w:rFonts w:ascii="Times New Roman" w:eastAsia="MS Mincho" w:hAnsi="Times New Roman"/>
          <w:b/>
          <w:sz w:val="24"/>
          <w:szCs w:val="24"/>
          <w:lang w:val="ro-RO" w:eastAsia="ja-JP"/>
        </w:rPr>
        <w:t>Declaraţie pe proprie răspundere, sub sancţiunile aplicate faptei de fals în acte publice</w:t>
      </w:r>
    </w:p>
    <w:p w:rsidR="00846E9B" w:rsidRPr="00846E9B" w:rsidRDefault="00846E9B" w:rsidP="00846E9B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</w:p>
    <w:p w:rsidR="00846E9B" w:rsidRPr="00846E9B" w:rsidRDefault="00846E9B" w:rsidP="00846E9B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8"/>
      </w:tblGrid>
      <w:tr w:rsidR="00846E9B" w:rsidRPr="00846E9B" w:rsidTr="00846E9B">
        <w:tc>
          <w:tcPr>
            <w:tcW w:w="3888" w:type="dxa"/>
            <w:hideMark/>
          </w:tcPr>
          <w:p w:rsidR="00846E9B" w:rsidRPr="00846E9B" w:rsidRDefault="00846E9B" w:rsidP="00846E9B">
            <w:pPr>
              <w:spacing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846E9B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Data: ___________</w:t>
            </w:r>
          </w:p>
        </w:tc>
        <w:tc>
          <w:tcPr>
            <w:tcW w:w="5398" w:type="dxa"/>
            <w:hideMark/>
          </w:tcPr>
          <w:p w:rsidR="00846E9B" w:rsidRPr="00846E9B" w:rsidRDefault="00846E9B" w:rsidP="00846E9B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846E9B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Reprezentant legal</w:t>
            </w:r>
          </w:p>
        </w:tc>
      </w:tr>
      <w:tr w:rsidR="00846E9B" w:rsidRPr="00846E9B" w:rsidTr="00846E9B">
        <w:tc>
          <w:tcPr>
            <w:tcW w:w="3888" w:type="dxa"/>
          </w:tcPr>
          <w:p w:rsidR="00846E9B" w:rsidRPr="00846E9B" w:rsidRDefault="00846E9B" w:rsidP="00846E9B">
            <w:pPr>
              <w:spacing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</w:p>
        </w:tc>
        <w:tc>
          <w:tcPr>
            <w:tcW w:w="5398" w:type="dxa"/>
            <w:hideMark/>
          </w:tcPr>
          <w:p w:rsidR="00846E9B" w:rsidRPr="00846E9B" w:rsidRDefault="00846E9B" w:rsidP="00846E9B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846E9B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RECTOR</w:t>
            </w:r>
          </w:p>
        </w:tc>
      </w:tr>
      <w:tr w:rsidR="00846E9B" w:rsidRPr="00846E9B" w:rsidTr="00846E9B">
        <w:tc>
          <w:tcPr>
            <w:tcW w:w="3888" w:type="dxa"/>
          </w:tcPr>
          <w:p w:rsidR="00846E9B" w:rsidRPr="00846E9B" w:rsidRDefault="00846E9B" w:rsidP="00846E9B">
            <w:pPr>
              <w:spacing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</w:p>
        </w:tc>
        <w:tc>
          <w:tcPr>
            <w:tcW w:w="5398" w:type="dxa"/>
          </w:tcPr>
          <w:p w:rsidR="00846E9B" w:rsidRPr="00846E9B" w:rsidRDefault="007738BC" w:rsidP="00846E9B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 xml:space="preserve">Acad. Prof. </w:t>
            </w:r>
            <w:r w:rsidR="00846E9B" w:rsidRPr="00846E9B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IOAN-AUREL</w:t>
            </w:r>
            <w:r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 xml:space="preserve"> </w:t>
            </w:r>
            <w:r w:rsidRPr="00846E9B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POP</w:t>
            </w:r>
            <w:bookmarkStart w:id="1" w:name="_GoBack"/>
            <w:bookmarkEnd w:id="1"/>
          </w:p>
          <w:p w:rsidR="00846E9B" w:rsidRPr="00846E9B" w:rsidRDefault="00846E9B" w:rsidP="00846E9B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val="ro-RO" w:eastAsia="ja-JP"/>
              </w:rPr>
            </w:pPr>
            <w:r w:rsidRPr="00846E9B">
              <w:rPr>
                <w:rFonts w:ascii="Times New Roman" w:eastAsia="MS Mincho" w:hAnsi="Times New Roman"/>
                <w:i/>
                <w:sz w:val="24"/>
                <w:szCs w:val="24"/>
                <w:lang w:val="ro-RO" w:eastAsia="ja-JP"/>
              </w:rPr>
              <w:t>Semnătura și Ştampila</w:t>
            </w:r>
          </w:p>
          <w:p w:rsidR="00846E9B" w:rsidRPr="00846E9B" w:rsidRDefault="00846E9B" w:rsidP="00846E9B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</w:p>
        </w:tc>
      </w:tr>
    </w:tbl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C534C8" w:rsidRPr="001F38B9" w:rsidRDefault="00C534C8" w:rsidP="00C05447">
      <w:pPr>
        <w:spacing w:line="360" w:lineRule="auto"/>
        <w:ind w:firstLine="720"/>
        <w:jc w:val="right"/>
      </w:pPr>
    </w:p>
    <w:sectPr w:rsidR="00C534C8" w:rsidRPr="001F38B9" w:rsidSect="009736CE">
      <w:headerReference w:type="default" r:id="rId7"/>
      <w:footerReference w:type="default" r:id="rId8"/>
      <w:pgSz w:w="11907" w:h="16839" w:code="9"/>
      <w:pgMar w:top="-2880" w:right="992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69" w:rsidRDefault="004E3569" w:rsidP="006A18D1">
      <w:pPr>
        <w:spacing w:after="0" w:line="240" w:lineRule="auto"/>
      </w:pPr>
      <w:r>
        <w:separator/>
      </w:r>
    </w:p>
  </w:endnote>
  <w:endnote w:type="continuationSeparator" w:id="0">
    <w:p w:rsidR="004E3569" w:rsidRDefault="004E3569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E9B" w:rsidRDefault="00846E9B" w:rsidP="00846E9B">
    <w:pPr>
      <w:pStyle w:val="Footer"/>
      <w:jc w:val="center"/>
    </w:pPr>
    <w:r w:rsidRPr="00846E9B">
      <w:t>PN-III-CERC-CO-PED-2-2019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69" w:rsidRDefault="004E3569" w:rsidP="006A18D1">
      <w:pPr>
        <w:spacing w:after="0" w:line="240" w:lineRule="auto"/>
      </w:pPr>
      <w:r>
        <w:separator/>
      </w:r>
    </w:p>
  </w:footnote>
  <w:footnote w:type="continuationSeparator" w:id="0">
    <w:p w:rsidR="004E3569" w:rsidRDefault="004E3569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D1" w:rsidRDefault="006A18D1" w:rsidP="006A18D1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9981F" wp14:editId="48CDD140">
          <wp:simplePos x="0" y="0"/>
          <wp:positionH relativeFrom="column">
            <wp:posOffset>-651814</wp:posOffset>
          </wp:positionH>
          <wp:positionV relativeFrom="paragraph">
            <wp:posOffset>-278130</wp:posOffset>
          </wp:positionV>
          <wp:extent cx="7206311" cy="23297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11" cy="2329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8D1" w:rsidRDefault="005E3CD5" w:rsidP="005E3CD5">
    <w:pPr>
      <w:pStyle w:val="Header"/>
      <w:jc w:val="center"/>
    </w:pPr>
    <w:r w:rsidRPr="004A58EF">
      <w:rPr>
        <w:noProof/>
      </w:rPr>
      <w:drawing>
        <wp:anchor distT="0" distB="0" distL="114300" distR="114300" simplePos="0" relativeHeight="251664384" behindDoc="0" locked="0" layoutInCell="1" allowOverlap="1" wp14:anchorId="2777D775" wp14:editId="3B916A03">
          <wp:simplePos x="0" y="0"/>
          <wp:positionH relativeFrom="column">
            <wp:posOffset>2886075</wp:posOffset>
          </wp:positionH>
          <wp:positionV relativeFrom="paragraph">
            <wp:posOffset>104140</wp:posOffset>
          </wp:positionV>
          <wp:extent cx="1146810" cy="667884"/>
          <wp:effectExtent l="0" t="0" r="0" b="0"/>
          <wp:wrapNone/>
          <wp:docPr id="2" name="Picture 2" descr="D:\2019 RECTOR IAP\antet\Logo Centenar UBB cu slogan\logo-UBB100-color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9 RECTOR IAP\antet\Logo Centenar UBB cu slogan\logo-UBB100-color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66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0B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048A40" wp14:editId="7A38A598">
              <wp:simplePos x="0" y="0"/>
              <wp:positionH relativeFrom="column">
                <wp:posOffset>4552950</wp:posOffset>
              </wp:positionH>
              <wp:positionV relativeFrom="paragraph">
                <wp:posOffset>514986</wp:posOffset>
              </wp:positionV>
              <wp:extent cx="1544320" cy="2095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48A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58.5pt;margin-top:40.55pt;width:121.6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dd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8D88D" wp14:editId="0D988340">
              <wp:simplePos x="0" y="0"/>
              <wp:positionH relativeFrom="column">
                <wp:posOffset>4722495</wp:posOffset>
              </wp:positionH>
              <wp:positionV relativeFrom="paragraph">
                <wp:posOffset>1082371</wp:posOffset>
              </wp:positionV>
              <wp:extent cx="1383665" cy="3333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E13766" w:rsidRPr="00BD2FCF" w:rsidRDefault="00E13766" w:rsidP="00E1376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0264-59.19.06</w:t>
                          </w:r>
                        </w:p>
                        <w:p w:rsidR="00E13766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F8D88D" id="Text Box 6" o:spid="_x0000_s1027" type="#_x0000_t202" style="position:absolute;left:0;text-align:left;margin-left:371.85pt;margin-top:85.25pt;width:108.9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" filled="f" stroked="f">
              <v:textbox>
                <w:txbxContent>
                  <w:p w:rsidR="00F70A3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E13766" w:rsidRPr="00BD2FCF" w:rsidRDefault="00E13766" w:rsidP="00E1376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0264-59.19.06</w:t>
                    </w:r>
                  </w:p>
                  <w:p w:rsidR="00E13766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FE28D" wp14:editId="43D30CD2">
              <wp:simplePos x="0" y="0"/>
              <wp:positionH relativeFrom="column">
                <wp:posOffset>4723130</wp:posOffset>
              </wp:positionH>
              <wp:positionV relativeFrom="paragraph">
                <wp:posOffset>1352246</wp:posOffset>
              </wp:positionV>
              <wp:extent cx="13836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rector</w:t>
                          </w:r>
                          <w:r w:rsidR="00F70A3E"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EFE28D" id="Text Box 7" o:spid="_x0000_s1028" type="#_x0000_t202" style="position:absolute;left:0;text-align:left;margin-left:371.9pt;margin-top:106.5pt;width:108.9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Stug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" filled="f" stroked="f">
              <v:textbox>
                <w:txbxContent>
                  <w:p w:rsidR="00F70A3E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rector</w:t>
                    </w:r>
                    <w:r w:rsidR="00F70A3E" w:rsidRPr="005E6ECE">
                      <w:rPr>
                        <w:color w:val="0F243E"/>
                        <w:sz w:val="16"/>
                        <w:szCs w:val="16"/>
                      </w:rPr>
                      <w:t>@ubbcluj.ro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 w:rsidR="008017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0D5C" wp14:editId="0E8B6B2D">
              <wp:simplePos x="0" y="0"/>
              <wp:positionH relativeFrom="column">
                <wp:posOffset>4714875</wp:posOffset>
              </wp:positionH>
              <wp:positionV relativeFrom="paragraph">
                <wp:posOffset>789636</wp:posOffset>
              </wp:positionV>
              <wp:extent cx="1383665" cy="39751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60D5C" id="Text Box 5" o:spid="_x0000_s1029" type="#_x0000_t202" style="position:absolute;left:0;text-align:left;margin-left:371.25pt;margin-top:62.2pt;width:108.9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xUuwIAAMA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" filled="f" stroked="f">
              <v:textbox>
                <w:txbxContent>
                  <w:p w:rsidR="00F70A3E" w:rsidRPr="005E6ECE" w:rsidRDefault="00F70A3E" w:rsidP="00765929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1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7"/>
    <w:rsid w:val="000029DF"/>
    <w:rsid w:val="000C2CD7"/>
    <w:rsid w:val="00117E54"/>
    <w:rsid w:val="00130C2B"/>
    <w:rsid w:val="00166BF4"/>
    <w:rsid w:val="00190BFA"/>
    <w:rsid w:val="001D14FF"/>
    <w:rsid w:val="001F38B9"/>
    <w:rsid w:val="00267789"/>
    <w:rsid w:val="0027016B"/>
    <w:rsid w:val="004322FE"/>
    <w:rsid w:val="004433B1"/>
    <w:rsid w:val="004473BB"/>
    <w:rsid w:val="00497B9E"/>
    <w:rsid w:val="004E3569"/>
    <w:rsid w:val="004E6743"/>
    <w:rsid w:val="00591977"/>
    <w:rsid w:val="005E1AE1"/>
    <w:rsid w:val="005E3CD5"/>
    <w:rsid w:val="005E6ECE"/>
    <w:rsid w:val="006615F5"/>
    <w:rsid w:val="00673188"/>
    <w:rsid w:val="006A18D1"/>
    <w:rsid w:val="00756560"/>
    <w:rsid w:val="007604CB"/>
    <w:rsid w:val="007738BC"/>
    <w:rsid w:val="007E0DBD"/>
    <w:rsid w:val="00801790"/>
    <w:rsid w:val="00846E9B"/>
    <w:rsid w:val="008A0003"/>
    <w:rsid w:val="008B1BA0"/>
    <w:rsid w:val="00937473"/>
    <w:rsid w:val="00946971"/>
    <w:rsid w:val="009736CE"/>
    <w:rsid w:val="00981F3C"/>
    <w:rsid w:val="009840B3"/>
    <w:rsid w:val="009A697E"/>
    <w:rsid w:val="009A78EE"/>
    <w:rsid w:val="00A10175"/>
    <w:rsid w:val="00A11103"/>
    <w:rsid w:val="00A27194"/>
    <w:rsid w:val="00A37E92"/>
    <w:rsid w:val="00A52C4E"/>
    <w:rsid w:val="00AA51FE"/>
    <w:rsid w:val="00AE1779"/>
    <w:rsid w:val="00BD2FCF"/>
    <w:rsid w:val="00C05447"/>
    <w:rsid w:val="00C2161F"/>
    <w:rsid w:val="00C27A99"/>
    <w:rsid w:val="00C42D9A"/>
    <w:rsid w:val="00C534C8"/>
    <w:rsid w:val="00C6265A"/>
    <w:rsid w:val="00CA3216"/>
    <w:rsid w:val="00CF302E"/>
    <w:rsid w:val="00CF361C"/>
    <w:rsid w:val="00D01032"/>
    <w:rsid w:val="00D70A7C"/>
    <w:rsid w:val="00D8187B"/>
    <w:rsid w:val="00E00EAA"/>
    <w:rsid w:val="00E13766"/>
    <w:rsid w:val="00E77987"/>
    <w:rsid w:val="00ED2F6F"/>
    <w:rsid w:val="00F07F22"/>
    <w:rsid w:val="00F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2FDAE6-3C68-49F7-BCB6-F112CAA2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Default">
    <w:name w:val="WW-Default"/>
    <w:uiPriority w:val="99"/>
    <w:rsid w:val="00981F3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Mihaela</cp:lastModifiedBy>
  <cp:revision>3</cp:revision>
  <cp:lastPrinted>2016-07-18T10:11:00Z</cp:lastPrinted>
  <dcterms:created xsi:type="dcterms:W3CDTF">2019-09-02T09:06:00Z</dcterms:created>
  <dcterms:modified xsi:type="dcterms:W3CDTF">2019-09-05T08:06:00Z</dcterms:modified>
</cp:coreProperties>
</file>